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E2" w:rsidRPr="00450F1E" w:rsidRDefault="00DA3DE2" w:rsidP="00D11AD6">
      <w:pPr>
        <w:pStyle w:val="Standard"/>
        <w:tabs>
          <w:tab w:val="left" w:pos="1134"/>
        </w:tabs>
        <w:spacing w:line="480" w:lineRule="auto"/>
        <w:jc w:val="center"/>
        <w:rPr>
          <w:rFonts w:cs="Times New Roman"/>
          <w:b/>
        </w:rPr>
      </w:pPr>
      <w:bookmarkStart w:id="0" w:name="_GoBack"/>
      <w:bookmarkEnd w:id="0"/>
      <w:r w:rsidRPr="00450F1E">
        <w:rPr>
          <w:rFonts w:cs="Times New Roman"/>
          <w:b/>
        </w:rPr>
        <w:t xml:space="preserve">Uchwała Nr </w:t>
      </w:r>
      <w:r w:rsidR="00D11AD6">
        <w:rPr>
          <w:rFonts w:cs="Times New Roman"/>
          <w:b/>
        </w:rPr>
        <w:t>8/2018/2019</w:t>
      </w:r>
    </w:p>
    <w:p w:rsidR="00CC1B22" w:rsidRPr="00D11AD6" w:rsidRDefault="00CC1B22" w:rsidP="00D11AD6">
      <w:pPr>
        <w:pStyle w:val="Standard"/>
        <w:tabs>
          <w:tab w:val="left" w:pos="1134"/>
        </w:tabs>
        <w:spacing w:line="480" w:lineRule="auto"/>
        <w:jc w:val="center"/>
        <w:rPr>
          <w:rFonts w:cs="Times New Roman"/>
          <w:b/>
        </w:rPr>
      </w:pPr>
      <w:r w:rsidRPr="00450F1E">
        <w:rPr>
          <w:rFonts w:cs="Times New Roman"/>
          <w:b/>
        </w:rPr>
        <w:t xml:space="preserve">Rady Pedagogicznej </w:t>
      </w:r>
      <w:r w:rsidR="00DB587E">
        <w:rPr>
          <w:rFonts w:cs="Times New Roman"/>
          <w:b/>
        </w:rPr>
        <w:t xml:space="preserve">Przedszkola nr 4 </w:t>
      </w:r>
      <w:r w:rsidR="00E5507A">
        <w:rPr>
          <w:rFonts w:cs="Times New Roman"/>
          <w:b/>
        </w:rPr>
        <w:t xml:space="preserve">KRAINA ODKRYWCÓW </w:t>
      </w:r>
      <w:r w:rsidR="00DB587E">
        <w:rPr>
          <w:rFonts w:cs="Times New Roman"/>
          <w:b/>
        </w:rPr>
        <w:t>w Nidzicy</w:t>
      </w:r>
    </w:p>
    <w:p w:rsidR="0069165D" w:rsidRPr="00D11AD6" w:rsidRDefault="00D11AD6" w:rsidP="00D11AD6">
      <w:pPr>
        <w:pStyle w:val="Standard"/>
        <w:tabs>
          <w:tab w:val="left" w:pos="1134"/>
        </w:tabs>
        <w:spacing w:line="480" w:lineRule="auto"/>
        <w:jc w:val="center"/>
        <w:rPr>
          <w:rFonts w:cs="Times New Roman"/>
        </w:rPr>
      </w:pPr>
      <w:r w:rsidRPr="00D11AD6">
        <w:rPr>
          <w:rFonts w:cs="Times New Roman"/>
        </w:rPr>
        <w:t>z dnia 29 sierpnia 2019 r.</w:t>
      </w:r>
    </w:p>
    <w:p w:rsidR="00D11AD6" w:rsidRDefault="00DA3DE2" w:rsidP="00D11AD6">
      <w:pPr>
        <w:pStyle w:val="Standard"/>
        <w:spacing w:line="480" w:lineRule="auto"/>
        <w:ind w:left="1134" w:hanging="1134"/>
        <w:jc w:val="center"/>
        <w:rPr>
          <w:rFonts w:cs="Times New Roman"/>
          <w:b/>
        </w:rPr>
      </w:pPr>
      <w:r w:rsidRPr="00450F1E">
        <w:rPr>
          <w:rFonts w:cs="Times New Roman"/>
        </w:rPr>
        <w:t xml:space="preserve">w sprawie: </w:t>
      </w:r>
      <w:r w:rsidRPr="00450F1E">
        <w:rPr>
          <w:rFonts w:cs="Times New Roman"/>
          <w:b/>
        </w:rPr>
        <w:t>wprowadzenia zmian w statucie</w:t>
      </w:r>
      <w:r w:rsidR="00E5507A">
        <w:rPr>
          <w:rFonts w:cs="Times New Roman"/>
          <w:b/>
        </w:rPr>
        <w:t xml:space="preserve"> </w:t>
      </w:r>
      <w:r w:rsidR="00DB587E" w:rsidRPr="00DB587E">
        <w:rPr>
          <w:rFonts w:cs="Times New Roman"/>
          <w:b/>
        </w:rPr>
        <w:t xml:space="preserve">Przedszkola nr 4 </w:t>
      </w:r>
      <w:r w:rsidR="00D11AD6">
        <w:rPr>
          <w:rFonts w:cs="Times New Roman"/>
          <w:b/>
        </w:rPr>
        <w:t>KRAINA ODKRYWCÓ</w:t>
      </w:r>
    </w:p>
    <w:p w:rsidR="00DA3DE2" w:rsidRDefault="00DB587E" w:rsidP="00D11AD6">
      <w:pPr>
        <w:pStyle w:val="Standard"/>
        <w:spacing w:line="480" w:lineRule="auto"/>
        <w:ind w:left="1134" w:hanging="1134"/>
        <w:jc w:val="center"/>
        <w:rPr>
          <w:rFonts w:cs="Times New Roman"/>
          <w:b/>
        </w:rPr>
      </w:pPr>
      <w:r w:rsidRPr="00DB587E">
        <w:rPr>
          <w:rFonts w:cs="Times New Roman"/>
          <w:b/>
        </w:rPr>
        <w:t>w</w:t>
      </w:r>
      <w:r w:rsidR="00E5507A">
        <w:rPr>
          <w:rFonts w:cs="Times New Roman"/>
          <w:b/>
        </w:rPr>
        <w:t xml:space="preserve"> </w:t>
      </w:r>
      <w:r w:rsidRPr="00DB587E">
        <w:rPr>
          <w:rFonts w:cs="Times New Roman"/>
          <w:b/>
        </w:rPr>
        <w:t xml:space="preserve"> Nidzicy</w:t>
      </w:r>
    </w:p>
    <w:p w:rsidR="00A1612E" w:rsidRPr="00450F1E" w:rsidRDefault="00A1612E" w:rsidP="00A1612E">
      <w:pPr>
        <w:pStyle w:val="Standard"/>
        <w:spacing w:line="276" w:lineRule="auto"/>
        <w:ind w:left="1134" w:hanging="1134"/>
        <w:jc w:val="both"/>
        <w:rPr>
          <w:rFonts w:cs="Times New Roman"/>
        </w:rPr>
      </w:pPr>
    </w:p>
    <w:p w:rsidR="004B3CA8" w:rsidRPr="00450F1E" w:rsidRDefault="00DA3DE2" w:rsidP="00085F71">
      <w:pPr>
        <w:pStyle w:val="Standard"/>
        <w:tabs>
          <w:tab w:val="left" w:pos="1134"/>
        </w:tabs>
        <w:spacing w:line="276" w:lineRule="auto"/>
        <w:jc w:val="both"/>
        <w:rPr>
          <w:rFonts w:cs="Times New Roman"/>
          <w:i/>
        </w:rPr>
      </w:pPr>
      <w:r w:rsidRPr="00450F1E">
        <w:rPr>
          <w:rFonts w:cs="Times New Roman"/>
        </w:rPr>
        <w:t>Na podstawie:</w:t>
      </w:r>
    </w:p>
    <w:p w:rsidR="00DA3DE2" w:rsidRPr="00450F1E" w:rsidRDefault="0071390D" w:rsidP="00085F71">
      <w:pPr>
        <w:pStyle w:val="Standard"/>
        <w:tabs>
          <w:tab w:val="left" w:pos="1134"/>
        </w:tabs>
        <w:spacing w:line="276" w:lineRule="auto"/>
        <w:jc w:val="both"/>
        <w:rPr>
          <w:rFonts w:cs="Times New Roman"/>
        </w:rPr>
      </w:pPr>
      <w:r w:rsidRPr="00450F1E">
        <w:rPr>
          <w:rFonts w:cs="Times New Roman"/>
          <w:i/>
        </w:rPr>
        <w:t>art. 8</w:t>
      </w:r>
      <w:r w:rsidR="00DA3DE2" w:rsidRPr="00450F1E">
        <w:rPr>
          <w:rFonts w:cs="Times New Roman"/>
          <w:i/>
        </w:rPr>
        <w:t xml:space="preserve">2 ust. 2 w związku z art. </w:t>
      </w:r>
      <w:r w:rsidRPr="00450F1E">
        <w:rPr>
          <w:rFonts w:cs="Times New Roman"/>
          <w:i/>
        </w:rPr>
        <w:t>8</w:t>
      </w:r>
      <w:r w:rsidR="00DA3DE2" w:rsidRPr="00450F1E">
        <w:rPr>
          <w:rFonts w:cs="Times New Roman"/>
          <w:i/>
        </w:rPr>
        <w:t xml:space="preserve">0 ust. 2 pkt 1 Ustawy </w:t>
      </w:r>
      <w:r w:rsidR="0018627C" w:rsidRPr="00450F1E">
        <w:rPr>
          <w:rFonts w:cs="Times New Roman"/>
          <w:i/>
        </w:rPr>
        <w:t>z dnia 14 grudnia 2016 r. – Prawo oświatowe (</w:t>
      </w:r>
      <w:r w:rsidR="004B3CA8" w:rsidRPr="00450F1E">
        <w:rPr>
          <w:rFonts w:cs="Times New Roman"/>
          <w:i/>
        </w:rPr>
        <w:t xml:space="preserve">t. j. </w:t>
      </w:r>
      <w:r w:rsidR="0018627C" w:rsidRPr="00450F1E">
        <w:rPr>
          <w:rFonts w:cs="Times New Roman"/>
          <w:i/>
        </w:rPr>
        <w:t>Dz. U. z 201</w:t>
      </w:r>
      <w:r w:rsidR="004D4BB2">
        <w:rPr>
          <w:rFonts w:cs="Times New Roman"/>
          <w:i/>
        </w:rPr>
        <w:t>9</w:t>
      </w:r>
      <w:r w:rsidR="0018627C" w:rsidRPr="00450F1E">
        <w:rPr>
          <w:rFonts w:cs="Times New Roman"/>
          <w:i/>
        </w:rPr>
        <w:t xml:space="preserve"> r. poz. </w:t>
      </w:r>
      <w:r w:rsidR="00AC6BB6">
        <w:rPr>
          <w:rFonts w:cs="Times New Roman"/>
          <w:i/>
        </w:rPr>
        <w:t>1148</w:t>
      </w:r>
      <w:r w:rsidR="00706A96" w:rsidRPr="00450F1E">
        <w:rPr>
          <w:rFonts w:cs="Times New Roman"/>
          <w:i/>
        </w:rPr>
        <w:t xml:space="preserve"> z późn. zm.</w:t>
      </w:r>
      <w:r w:rsidR="0018627C" w:rsidRPr="00450F1E">
        <w:rPr>
          <w:rFonts w:cs="Times New Roman"/>
          <w:i/>
        </w:rPr>
        <w:t>);</w:t>
      </w:r>
    </w:p>
    <w:p w:rsidR="00DA3DE2" w:rsidRPr="00450F1E" w:rsidRDefault="00DA3DE2" w:rsidP="00085F71">
      <w:pPr>
        <w:pStyle w:val="Standard"/>
        <w:tabs>
          <w:tab w:val="left" w:pos="1134"/>
        </w:tabs>
        <w:spacing w:line="276" w:lineRule="auto"/>
        <w:jc w:val="both"/>
        <w:rPr>
          <w:rFonts w:cs="Times New Roman"/>
        </w:rPr>
      </w:pPr>
      <w:r w:rsidRPr="00450F1E">
        <w:rPr>
          <w:rFonts w:cs="Times New Roman"/>
        </w:rPr>
        <w:t>uchwala się co następuje:</w:t>
      </w:r>
    </w:p>
    <w:p w:rsidR="00DA3DE2" w:rsidRPr="00450F1E" w:rsidRDefault="00DA3DE2" w:rsidP="00085F71">
      <w:pPr>
        <w:pStyle w:val="Standard"/>
        <w:tabs>
          <w:tab w:val="left" w:pos="1134"/>
        </w:tabs>
        <w:spacing w:line="276" w:lineRule="auto"/>
        <w:jc w:val="both"/>
        <w:rPr>
          <w:rFonts w:cs="Times New Roman"/>
        </w:rPr>
      </w:pPr>
    </w:p>
    <w:p w:rsidR="00DA3DE2" w:rsidRPr="00450F1E" w:rsidRDefault="00DA3DE2" w:rsidP="00085F71">
      <w:pPr>
        <w:pStyle w:val="Standard"/>
        <w:tabs>
          <w:tab w:val="left" w:pos="1134"/>
        </w:tabs>
        <w:spacing w:line="276" w:lineRule="auto"/>
        <w:jc w:val="center"/>
        <w:rPr>
          <w:rFonts w:cs="Times New Roman"/>
        </w:rPr>
      </w:pPr>
      <w:r w:rsidRPr="00450F1E">
        <w:rPr>
          <w:rFonts w:cs="Times New Roman"/>
          <w:bCs/>
        </w:rPr>
        <w:t>§ 1.</w:t>
      </w:r>
    </w:p>
    <w:p w:rsidR="00DA3DE2" w:rsidRPr="00450F1E" w:rsidRDefault="00DA3DE2" w:rsidP="00085F71">
      <w:pPr>
        <w:pStyle w:val="Standard"/>
        <w:tabs>
          <w:tab w:val="left" w:pos="1134"/>
        </w:tabs>
        <w:spacing w:line="276" w:lineRule="auto"/>
        <w:jc w:val="both"/>
        <w:rPr>
          <w:rFonts w:cs="Times New Roman"/>
        </w:rPr>
      </w:pPr>
    </w:p>
    <w:p w:rsidR="00DA3DE2" w:rsidRPr="00450F1E" w:rsidRDefault="00DA3DE2" w:rsidP="00085F71">
      <w:pPr>
        <w:pStyle w:val="Standard"/>
        <w:tabs>
          <w:tab w:val="left" w:pos="1134"/>
        </w:tabs>
        <w:spacing w:line="276" w:lineRule="auto"/>
        <w:jc w:val="both"/>
        <w:rPr>
          <w:rFonts w:cs="Times New Roman"/>
        </w:rPr>
      </w:pPr>
      <w:r w:rsidRPr="00450F1E">
        <w:rPr>
          <w:rFonts w:cs="Times New Roman"/>
        </w:rPr>
        <w:t xml:space="preserve">W statucie </w:t>
      </w:r>
      <w:r w:rsidR="00DB587E" w:rsidRPr="00DB587E">
        <w:rPr>
          <w:rFonts w:cs="Times New Roman"/>
          <w:bCs/>
        </w:rPr>
        <w:t xml:space="preserve">Przedszkola nr 4 </w:t>
      </w:r>
      <w:r w:rsidR="00E5507A" w:rsidRPr="00DB587E">
        <w:rPr>
          <w:rFonts w:cs="Times New Roman"/>
          <w:bCs/>
        </w:rPr>
        <w:t xml:space="preserve">KRAINA ODKRYWCÓW </w:t>
      </w:r>
      <w:r w:rsidR="00DB587E" w:rsidRPr="00DB587E">
        <w:rPr>
          <w:rFonts w:cs="Times New Roman"/>
          <w:bCs/>
        </w:rPr>
        <w:t xml:space="preserve">w Nidzicy </w:t>
      </w:r>
      <w:r w:rsidRPr="00A0279E">
        <w:rPr>
          <w:rFonts w:cs="Times New Roman"/>
          <w:bCs/>
        </w:rPr>
        <w:t>wprowadza</w:t>
      </w:r>
      <w:r w:rsidRPr="00450F1E">
        <w:rPr>
          <w:rFonts w:cs="Times New Roman"/>
        </w:rPr>
        <w:t xml:space="preserve"> się następujące zmiany:</w:t>
      </w:r>
    </w:p>
    <w:p w:rsidR="00DB587E" w:rsidRDefault="00DB587E" w:rsidP="00E96402">
      <w:pPr>
        <w:pStyle w:val="Standard"/>
        <w:numPr>
          <w:ilvl w:val="0"/>
          <w:numId w:val="1"/>
        </w:numPr>
        <w:tabs>
          <w:tab w:val="left" w:pos="1134"/>
        </w:tabs>
        <w:spacing w:line="276" w:lineRule="auto"/>
        <w:jc w:val="both"/>
        <w:rPr>
          <w:rFonts w:cs="Times New Roman"/>
          <w:bCs/>
        </w:rPr>
      </w:pPr>
      <w:r>
        <w:rPr>
          <w:rFonts w:cs="Times New Roman"/>
          <w:bCs/>
        </w:rPr>
        <w:t>W Statucie sformułowanie „prawni opiekunowie” we wszystkich formach skreśla się;</w:t>
      </w:r>
    </w:p>
    <w:p w:rsidR="00B0748B" w:rsidRDefault="00DB587E" w:rsidP="00E96402">
      <w:pPr>
        <w:pStyle w:val="Standard"/>
        <w:numPr>
          <w:ilvl w:val="0"/>
          <w:numId w:val="1"/>
        </w:numPr>
        <w:tabs>
          <w:tab w:val="left" w:pos="1134"/>
        </w:tabs>
        <w:spacing w:line="276" w:lineRule="auto"/>
        <w:jc w:val="both"/>
        <w:rPr>
          <w:rFonts w:cs="Times New Roman"/>
          <w:bCs/>
        </w:rPr>
      </w:pPr>
      <w:r>
        <w:rPr>
          <w:rFonts w:cs="Times New Roman"/>
          <w:bCs/>
        </w:rPr>
        <w:t>§ 1 pkt 1 otrzymuje brzmienie:</w:t>
      </w:r>
    </w:p>
    <w:p w:rsidR="00DB587E" w:rsidRDefault="00DB587E" w:rsidP="00DB587E">
      <w:pPr>
        <w:pStyle w:val="Standard"/>
        <w:tabs>
          <w:tab w:val="left" w:pos="1134"/>
        </w:tabs>
        <w:spacing w:line="276" w:lineRule="auto"/>
        <w:ind w:left="720"/>
        <w:jc w:val="both"/>
        <w:rPr>
          <w:rFonts w:cs="Times New Roman"/>
          <w:bCs/>
        </w:rPr>
      </w:pPr>
      <w:r>
        <w:rPr>
          <w:rFonts w:cs="Times New Roman"/>
          <w:bCs/>
        </w:rPr>
        <w:t>„</w:t>
      </w:r>
      <w:r w:rsidRPr="00DB587E">
        <w:rPr>
          <w:rFonts w:cs="Times New Roman"/>
          <w:bCs/>
        </w:rPr>
        <w:t>1)</w:t>
      </w:r>
      <w:r w:rsidRPr="00DB587E">
        <w:rPr>
          <w:rFonts w:cs="Times New Roman"/>
          <w:bCs/>
        </w:rPr>
        <w:tab/>
        <w:t>Przedszkolu, jednostce– należy przez to rozumieć Przedszkole Nr 4 KRAINA ODKRYWCÓW w Nidzicy;</w:t>
      </w:r>
      <w:r>
        <w:rPr>
          <w:rFonts w:cs="Times New Roman"/>
          <w:bCs/>
        </w:rPr>
        <w:t>”;</w:t>
      </w:r>
    </w:p>
    <w:p w:rsidR="00DB587E" w:rsidRDefault="00DB587E" w:rsidP="00DB587E">
      <w:pPr>
        <w:pStyle w:val="Standard"/>
        <w:numPr>
          <w:ilvl w:val="0"/>
          <w:numId w:val="1"/>
        </w:numPr>
        <w:tabs>
          <w:tab w:val="left" w:pos="1134"/>
        </w:tabs>
        <w:spacing w:line="276" w:lineRule="auto"/>
        <w:jc w:val="both"/>
        <w:rPr>
          <w:rFonts w:cs="Times New Roman"/>
          <w:bCs/>
        </w:rPr>
      </w:pPr>
      <w:r>
        <w:rPr>
          <w:rFonts w:cs="Times New Roman"/>
          <w:bCs/>
        </w:rPr>
        <w:t>§ 1 pkt 2 otrzymuje brzmienie:</w:t>
      </w:r>
    </w:p>
    <w:p w:rsidR="00B0748B" w:rsidRDefault="00DB587E" w:rsidP="00DB587E">
      <w:pPr>
        <w:pStyle w:val="Standard"/>
        <w:tabs>
          <w:tab w:val="left" w:pos="1134"/>
        </w:tabs>
        <w:spacing w:line="276" w:lineRule="auto"/>
        <w:ind w:left="720"/>
        <w:jc w:val="both"/>
        <w:rPr>
          <w:rFonts w:cs="Times New Roman"/>
          <w:bCs/>
        </w:rPr>
      </w:pPr>
      <w:r>
        <w:rPr>
          <w:rFonts w:cs="Times New Roman"/>
          <w:bCs/>
        </w:rPr>
        <w:t>„</w:t>
      </w:r>
      <w:r w:rsidRPr="00DB587E">
        <w:rPr>
          <w:rFonts w:cs="Times New Roman"/>
          <w:bCs/>
        </w:rPr>
        <w:t>2)</w:t>
      </w:r>
      <w:r w:rsidRPr="00DB587E">
        <w:rPr>
          <w:rFonts w:cs="Times New Roman"/>
          <w:bCs/>
        </w:rPr>
        <w:tab/>
        <w:t>ustawie – należy przez to rozumieć ustawę z dnia 14 grudnia 2016r. Prawo oświatowe (t. j. Dz.U. z 2019 r. poz.1148 ze zm.);</w:t>
      </w:r>
      <w:r>
        <w:rPr>
          <w:rFonts w:cs="Times New Roman"/>
          <w:bCs/>
        </w:rPr>
        <w:t>”;</w:t>
      </w:r>
    </w:p>
    <w:p w:rsidR="00DB587E" w:rsidRDefault="00DB587E" w:rsidP="00DB587E">
      <w:pPr>
        <w:pStyle w:val="Standard"/>
        <w:numPr>
          <w:ilvl w:val="0"/>
          <w:numId w:val="1"/>
        </w:numPr>
        <w:tabs>
          <w:tab w:val="left" w:pos="1134"/>
        </w:tabs>
        <w:spacing w:line="276" w:lineRule="auto"/>
        <w:jc w:val="both"/>
        <w:rPr>
          <w:rFonts w:cs="Times New Roman"/>
          <w:bCs/>
        </w:rPr>
      </w:pPr>
      <w:r>
        <w:rPr>
          <w:rFonts w:cs="Times New Roman"/>
          <w:bCs/>
        </w:rPr>
        <w:t>§ 1 pkt 3 otrzymuje brzmienie:</w:t>
      </w:r>
    </w:p>
    <w:p w:rsidR="00B0748B" w:rsidRDefault="00DB587E" w:rsidP="00DB587E">
      <w:pPr>
        <w:pStyle w:val="Standard"/>
        <w:tabs>
          <w:tab w:val="left" w:pos="1134"/>
        </w:tabs>
        <w:spacing w:line="276" w:lineRule="auto"/>
        <w:ind w:left="720"/>
        <w:jc w:val="both"/>
        <w:rPr>
          <w:rFonts w:cs="Times New Roman"/>
          <w:bCs/>
        </w:rPr>
      </w:pPr>
      <w:r>
        <w:rPr>
          <w:rFonts w:cs="Times New Roman"/>
          <w:bCs/>
        </w:rPr>
        <w:t>„</w:t>
      </w:r>
      <w:r w:rsidRPr="00DB587E">
        <w:rPr>
          <w:rFonts w:cs="Times New Roman"/>
          <w:bCs/>
        </w:rPr>
        <w:t>3)</w:t>
      </w:r>
      <w:r w:rsidRPr="00DB587E">
        <w:rPr>
          <w:rFonts w:cs="Times New Roman"/>
          <w:bCs/>
        </w:rPr>
        <w:tab/>
        <w:t>ustawie o systemie oświaty - należy przez to rozumieć ustawę z dnia 7 września 1991r. o systemie oświaty ( t. j. Dz.U. z 2019 r., poz. 1481 ze zm.);</w:t>
      </w:r>
      <w:r>
        <w:rPr>
          <w:rFonts w:cs="Times New Roman"/>
          <w:bCs/>
        </w:rPr>
        <w:t>”;</w:t>
      </w:r>
    </w:p>
    <w:p w:rsidR="00DB587E" w:rsidRDefault="00DB587E" w:rsidP="00DB587E">
      <w:pPr>
        <w:pStyle w:val="Standard"/>
        <w:numPr>
          <w:ilvl w:val="0"/>
          <w:numId w:val="1"/>
        </w:numPr>
        <w:tabs>
          <w:tab w:val="left" w:pos="1134"/>
        </w:tabs>
        <w:spacing w:line="276" w:lineRule="auto"/>
        <w:jc w:val="both"/>
        <w:rPr>
          <w:rFonts w:cs="Times New Roman"/>
          <w:bCs/>
        </w:rPr>
      </w:pPr>
      <w:r>
        <w:rPr>
          <w:rFonts w:cs="Times New Roman"/>
          <w:bCs/>
        </w:rPr>
        <w:t>§ 1 pkt 7 otrzymuje brzmienie:</w:t>
      </w:r>
    </w:p>
    <w:p w:rsidR="00B0748B" w:rsidRDefault="00DB587E" w:rsidP="00DB587E">
      <w:pPr>
        <w:pStyle w:val="Standard"/>
        <w:tabs>
          <w:tab w:val="left" w:pos="1134"/>
        </w:tabs>
        <w:spacing w:line="276" w:lineRule="auto"/>
        <w:ind w:left="720"/>
        <w:jc w:val="both"/>
        <w:rPr>
          <w:rFonts w:cs="Times New Roman"/>
          <w:bCs/>
        </w:rPr>
      </w:pPr>
      <w:r>
        <w:rPr>
          <w:rFonts w:cs="Times New Roman"/>
          <w:bCs/>
        </w:rPr>
        <w:t>„</w:t>
      </w:r>
      <w:r w:rsidRPr="00DB587E">
        <w:rPr>
          <w:rFonts w:cs="Times New Roman"/>
          <w:bCs/>
        </w:rPr>
        <w:t>7)</w:t>
      </w:r>
      <w:r w:rsidRPr="00DB587E">
        <w:rPr>
          <w:rFonts w:cs="Times New Roman"/>
          <w:bCs/>
        </w:rPr>
        <w:tab/>
        <w:t>rodzicach – należy przez to rozumieć rodziców oraz prawnych opiekunów dziecka, a także osoby (podmioty) sprawujące pieczę zastępczą nad dzieckiem;</w:t>
      </w:r>
      <w:r>
        <w:rPr>
          <w:rFonts w:cs="Times New Roman"/>
          <w:bCs/>
        </w:rPr>
        <w:t>”;</w:t>
      </w:r>
    </w:p>
    <w:p w:rsidR="00B0748B" w:rsidRDefault="00DB587E" w:rsidP="00E96402">
      <w:pPr>
        <w:pStyle w:val="Standard"/>
        <w:numPr>
          <w:ilvl w:val="0"/>
          <w:numId w:val="1"/>
        </w:numPr>
        <w:tabs>
          <w:tab w:val="left" w:pos="1134"/>
        </w:tabs>
        <w:spacing w:line="276" w:lineRule="auto"/>
        <w:jc w:val="both"/>
        <w:rPr>
          <w:rFonts w:cs="Times New Roman"/>
          <w:bCs/>
        </w:rPr>
      </w:pPr>
      <w:r>
        <w:rPr>
          <w:rFonts w:cs="Times New Roman"/>
          <w:bCs/>
        </w:rPr>
        <w:t>§ 2 ust. 2 otrzymuje brzmienie:</w:t>
      </w:r>
    </w:p>
    <w:p w:rsidR="00DB587E" w:rsidRDefault="00DB587E" w:rsidP="00DB587E">
      <w:pPr>
        <w:pStyle w:val="Standard"/>
        <w:tabs>
          <w:tab w:val="left" w:pos="1134"/>
        </w:tabs>
        <w:spacing w:line="276" w:lineRule="auto"/>
        <w:ind w:left="720"/>
        <w:jc w:val="both"/>
        <w:rPr>
          <w:rFonts w:cs="Times New Roman"/>
          <w:bCs/>
        </w:rPr>
      </w:pPr>
      <w:r>
        <w:rPr>
          <w:rFonts w:cs="Times New Roman"/>
          <w:bCs/>
        </w:rPr>
        <w:t>„</w:t>
      </w:r>
      <w:r w:rsidRPr="00DB587E">
        <w:rPr>
          <w:rFonts w:cs="Times New Roman"/>
          <w:bCs/>
        </w:rPr>
        <w:t>2.</w:t>
      </w:r>
      <w:r w:rsidRPr="00DB587E">
        <w:rPr>
          <w:rFonts w:cs="Times New Roman"/>
          <w:bCs/>
        </w:rPr>
        <w:tab/>
        <w:t>Siedziba Przedszkola znajduje się w budynku nr  7  przy ul. Krzywej w Nidzicy, 13- 100 Nidzica.</w:t>
      </w:r>
      <w:r>
        <w:rPr>
          <w:rFonts w:cs="Times New Roman"/>
          <w:bCs/>
        </w:rPr>
        <w:t>”;</w:t>
      </w:r>
    </w:p>
    <w:p w:rsidR="00DB587E" w:rsidRDefault="00DB587E" w:rsidP="00DB587E">
      <w:pPr>
        <w:pStyle w:val="Standard"/>
        <w:numPr>
          <w:ilvl w:val="0"/>
          <w:numId w:val="1"/>
        </w:numPr>
        <w:tabs>
          <w:tab w:val="left" w:pos="1134"/>
        </w:tabs>
        <w:spacing w:line="276" w:lineRule="auto"/>
        <w:jc w:val="both"/>
        <w:rPr>
          <w:rFonts w:cs="Times New Roman"/>
          <w:bCs/>
        </w:rPr>
      </w:pPr>
      <w:r>
        <w:rPr>
          <w:rFonts w:cs="Times New Roman"/>
          <w:bCs/>
        </w:rPr>
        <w:t>§ 2 ust. 3 otrzymuje brzmienie:</w:t>
      </w:r>
    </w:p>
    <w:p w:rsidR="00B0748B" w:rsidRDefault="00DB587E" w:rsidP="00DB587E">
      <w:pPr>
        <w:pStyle w:val="Standard"/>
        <w:tabs>
          <w:tab w:val="left" w:pos="1134"/>
        </w:tabs>
        <w:spacing w:line="276" w:lineRule="auto"/>
        <w:ind w:left="720"/>
        <w:jc w:val="both"/>
        <w:rPr>
          <w:rFonts w:cs="Times New Roman"/>
          <w:bCs/>
        </w:rPr>
      </w:pPr>
      <w:r>
        <w:rPr>
          <w:rFonts w:cs="Times New Roman"/>
          <w:bCs/>
        </w:rPr>
        <w:t>„</w:t>
      </w:r>
      <w:r w:rsidRPr="00DB587E">
        <w:rPr>
          <w:rFonts w:cs="Times New Roman"/>
          <w:bCs/>
        </w:rPr>
        <w:t>3.</w:t>
      </w:r>
      <w:r w:rsidRPr="00DB587E">
        <w:rPr>
          <w:rFonts w:cs="Times New Roman"/>
          <w:bCs/>
        </w:rPr>
        <w:tab/>
        <w:t>Organem prowadzącym Przedszkole jest Gmina Nidzica , która ma siedzibę w budynku nr 1 przy Placu Wolności w Nidzicy, 13- 100 Nidzica.</w:t>
      </w:r>
      <w:r>
        <w:rPr>
          <w:rFonts w:cs="Times New Roman"/>
          <w:bCs/>
        </w:rPr>
        <w:t>”;</w:t>
      </w:r>
    </w:p>
    <w:p w:rsidR="00B0748B" w:rsidRDefault="00DB587E" w:rsidP="00E96402">
      <w:pPr>
        <w:pStyle w:val="Standard"/>
        <w:numPr>
          <w:ilvl w:val="0"/>
          <w:numId w:val="1"/>
        </w:numPr>
        <w:tabs>
          <w:tab w:val="left" w:pos="1134"/>
        </w:tabs>
        <w:spacing w:line="276" w:lineRule="auto"/>
        <w:jc w:val="both"/>
        <w:rPr>
          <w:rFonts w:cs="Times New Roman"/>
          <w:bCs/>
        </w:rPr>
      </w:pPr>
      <w:r>
        <w:rPr>
          <w:rFonts w:cs="Times New Roman"/>
          <w:bCs/>
        </w:rPr>
        <w:t>§ 5 po pkt 14 dodaje się pkt 15-18 w brzmieniu:</w:t>
      </w:r>
    </w:p>
    <w:p w:rsidR="00DB587E" w:rsidRPr="00DB587E" w:rsidRDefault="00DB587E" w:rsidP="00DB587E">
      <w:pPr>
        <w:pStyle w:val="Standard"/>
        <w:tabs>
          <w:tab w:val="left" w:pos="1134"/>
        </w:tabs>
        <w:spacing w:line="276" w:lineRule="auto"/>
        <w:ind w:left="720"/>
        <w:jc w:val="both"/>
        <w:rPr>
          <w:rFonts w:cs="Times New Roman"/>
          <w:bCs/>
        </w:rPr>
      </w:pPr>
      <w:r>
        <w:rPr>
          <w:rFonts w:cs="Times New Roman"/>
          <w:bCs/>
        </w:rPr>
        <w:t>„</w:t>
      </w:r>
      <w:r w:rsidRPr="00DB587E">
        <w:rPr>
          <w:rFonts w:cs="Times New Roman"/>
          <w:bCs/>
        </w:rPr>
        <w:t>15)</w:t>
      </w:r>
      <w:r w:rsidRPr="00DB587E">
        <w:rPr>
          <w:rFonts w:cs="Times New Roman"/>
          <w:bCs/>
        </w:rPr>
        <w:tab/>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16)</w:t>
      </w:r>
      <w:r w:rsidRPr="00DB587E">
        <w:rPr>
          <w:rFonts w:cs="Times New Roman"/>
          <w:bCs/>
        </w:rPr>
        <w:tab/>
        <w:t xml:space="preserve">tworzenie warunków umożliwiających bezpieczną, samodzielną eksplorację </w:t>
      </w:r>
      <w:r w:rsidRPr="00DB587E">
        <w:rPr>
          <w:rFonts w:cs="Times New Roman"/>
          <w:bCs/>
        </w:rPr>
        <w:lastRenderedPageBreak/>
        <w:t>elementów techniki w otoczeniu, konstruowania, majsterkowania, planowania i podejmowania intencjonalnego działania, prezentowania wytworów swojej pracy;</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17)</w:t>
      </w:r>
      <w:r w:rsidRPr="00DB587E">
        <w:rPr>
          <w:rFonts w:cs="Times New Roman"/>
          <w:bCs/>
        </w:rPr>
        <w:tab/>
        <w:t>współdziałanie z rodzicami, różnymi środowiskami, organizacjami i instytucjami, uznanymi przez rodziców za źródło istotnych wartości, na rzecz tworzenia warunków umożliwiających rozwój tożsamości dziecka;</w:t>
      </w:r>
    </w:p>
    <w:p w:rsidR="00DB587E" w:rsidRDefault="00DB587E" w:rsidP="00DB587E">
      <w:pPr>
        <w:pStyle w:val="Standard"/>
        <w:tabs>
          <w:tab w:val="left" w:pos="1134"/>
        </w:tabs>
        <w:spacing w:line="276" w:lineRule="auto"/>
        <w:ind w:left="720"/>
        <w:jc w:val="both"/>
        <w:rPr>
          <w:rFonts w:cs="Times New Roman"/>
          <w:bCs/>
        </w:rPr>
      </w:pPr>
      <w:r w:rsidRPr="00DB587E">
        <w:rPr>
          <w:rFonts w:cs="Times New Roman"/>
          <w:bCs/>
        </w:rPr>
        <w:t>18)</w:t>
      </w:r>
      <w:r w:rsidRPr="00DB587E">
        <w:rPr>
          <w:rFonts w:cs="Times New Roman"/>
          <w:bCs/>
        </w:rPr>
        <w:tab/>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r>
        <w:rPr>
          <w:rFonts w:cs="Times New Roman"/>
          <w:bCs/>
        </w:rPr>
        <w:t>”;</w:t>
      </w:r>
    </w:p>
    <w:p w:rsidR="00DB587E" w:rsidRDefault="00DB587E" w:rsidP="00DB587E">
      <w:pPr>
        <w:pStyle w:val="Standard"/>
        <w:numPr>
          <w:ilvl w:val="0"/>
          <w:numId w:val="1"/>
        </w:numPr>
        <w:tabs>
          <w:tab w:val="left" w:pos="1134"/>
        </w:tabs>
        <w:spacing w:line="276" w:lineRule="auto"/>
        <w:jc w:val="both"/>
        <w:rPr>
          <w:rFonts w:cs="Times New Roman"/>
          <w:bCs/>
        </w:rPr>
      </w:pPr>
      <w:r>
        <w:rPr>
          <w:rFonts w:cs="Times New Roman"/>
          <w:bCs/>
        </w:rPr>
        <w:t>§ 6 ust. 2 po pkt 3 dodaje się pkt 4-8 w brzmieniu:</w:t>
      </w:r>
    </w:p>
    <w:p w:rsidR="00DB587E" w:rsidRPr="00DB587E" w:rsidRDefault="00DB587E" w:rsidP="00DB587E">
      <w:pPr>
        <w:pStyle w:val="Standard"/>
        <w:tabs>
          <w:tab w:val="left" w:pos="1134"/>
        </w:tabs>
        <w:spacing w:line="276" w:lineRule="auto"/>
        <w:ind w:left="720"/>
        <w:jc w:val="both"/>
        <w:rPr>
          <w:rFonts w:cs="Times New Roman"/>
          <w:bCs/>
        </w:rPr>
      </w:pPr>
      <w:r>
        <w:rPr>
          <w:rFonts w:cs="Times New Roman"/>
          <w:bCs/>
        </w:rPr>
        <w:t>„</w:t>
      </w:r>
      <w:r w:rsidRPr="00DB587E">
        <w:rPr>
          <w:rFonts w:cs="Times New Roman"/>
          <w:bCs/>
        </w:rPr>
        <w:t>4)</w:t>
      </w:r>
      <w:r w:rsidRPr="00DB587E">
        <w:rPr>
          <w:rFonts w:cs="Times New Roman"/>
          <w:bCs/>
        </w:rPr>
        <w:tab/>
        <w:t>możliwości dzieci, ich oczekiwania poznawcze i potrzeby wyrażania swoich stanów emocjonalnych, komunikacji oraz chęci zabawy;</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5)</w:t>
      </w:r>
      <w:r w:rsidRPr="00DB587E">
        <w:rPr>
          <w:rFonts w:cs="Times New Roman"/>
          <w:bCs/>
        </w:rPr>
        <w:tab/>
        <w:t>specjalne potrzeby edukacyjne dzieci;</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6)</w:t>
      </w:r>
      <w:r w:rsidRPr="00DB587E">
        <w:rPr>
          <w:rFonts w:cs="Times New Roman"/>
          <w:bCs/>
        </w:rPr>
        <w:tab/>
        <w:t xml:space="preserve">potrzebę prowadzenia diagnozy i obserwacji dzieci w celu monitorowania ich rozwoju; organizację przestrzeni przedszkola stymulującej rozwój dzieci; </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7)</w:t>
      </w:r>
      <w:r w:rsidRPr="00DB587E">
        <w:rPr>
          <w:rFonts w:cs="Times New Roman"/>
          <w:bCs/>
        </w:rPr>
        <w:tab/>
        <w:t>organizowanie zabaw ruchowych i muzyczno-ruchowych, w tym zabaw na wolnym powietrzu;</w:t>
      </w:r>
    </w:p>
    <w:p w:rsidR="00B0748B" w:rsidRDefault="00DB587E" w:rsidP="00DB587E">
      <w:pPr>
        <w:pStyle w:val="Standard"/>
        <w:tabs>
          <w:tab w:val="left" w:pos="1134"/>
        </w:tabs>
        <w:spacing w:line="276" w:lineRule="auto"/>
        <w:ind w:left="720"/>
        <w:jc w:val="both"/>
        <w:rPr>
          <w:rFonts w:cs="Times New Roman"/>
          <w:bCs/>
        </w:rPr>
      </w:pPr>
      <w:r w:rsidRPr="00DB587E">
        <w:rPr>
          <w:rFonts w:cs="Times New Roman"/>
          <w:bCs/>
        </w:rPr>
        <w:t>8)</w:t>
      </w:r>
      <w:r w:rsidRPr="00DB587E">
        <w:rPr>
          <w:rFonts w:cs="Times New Roman"/>
          <w:bCs/>
        </w:rPr>
        <w:tab/>
        <w:t>wykorzystanie każdej naturalnie pojawiającą się sytuacji edukacyjnej umożliwiającej ćwiczenie w zakresie osiągania dojrzałości szkolnej.</w:t>
      </w:r>
      <w:r>
        <w:rPr>
          <w:rFonts w:cs="Times New Roman"/>
          <w:bCs/>
        </w:rPr>
        <w:t>”;</w:t>
      </w:r>
    </w:p>
    <w:p w:rsidR="00B0748B" w:rsidRDefault="00DB587E" w:rsidP="00E96402">
      <w:pPr>
        <w:pStyle w:val="Standard"/>
        <w:numPr>
          <w:ilvl w:val="0"/>
          <w:numId w:val="1"/>
        </w:numPr>
        <w:tabs>
          <w:tab w:val="left" w:pos="1134"/>
        </w:tabs>
        <w:spacing w:line="276" w:lineRule="auto"/>
        <w:jc w:val="both"/>
        <w:rPr>
          <w:rFonts w:cs="Times New Roman"/>
          <w:bCs/>
        </w:rPr>
      </w:pPr>
      <w:r>
        <w:rPr>
          <w:rFonts w:cs="Times New Roman"/>
          <w:bCs/>
        </w:rPr>
        <w:t>§ 8 po ust. 1 dodaje się ust 1a-1b w brzmieniu:</w:t>
      </w:r>
    </w:p>
    <w:p w:rsidR="00DB587E" w:rsidRPr="00DB587E" w:rsidRDefault="00DB587E" w:rsidP="00DB587E">
      <w:pPr>
        <w:pStyle w:val="Standard"/>
        <w:tabs>
          <w:tab w:val="left" w:pos="1134"/>
        </w:tabs>
        <w:spacing w:line="276" w:lineRule="auto"/>
        <w:ind w:left="720"/>
        <w:jc w:val="both"/>
        <w:rPr>
          <w:rFonts w:cs="Times New Roman"/>
          <w:bCs/>
        </w:rPr>
      </w:pPr>
      <w:r>
        <w:rPr>
          <w:rFonts w:cs="Times New Roman"/>
          <w:bCs/>
        </w:rPr>
        <w:t>„</w:t>
      </w:r>
      <w:r w:rsidRPr="00DB587E">
        <w:rPr>
          <w:rFonts w:cs="Times New Roman"/>
          <w:bCs/>
        </w:rPr>
        <w:t>1a. Organizacja pomocy psychologiczno-pedagogicznej jest zadaniem dyrektora.</w:t>
      </w:r>
    </w:p>
    <w:p w:rsidR="00DB587E" w:rsidRDefault="00DB587E" w:rsidP="00DB587E">
      <w:pPr>
        <w:pStyle w:val="Standard"/>
        <w:tabs>
          <w:tab w:val="left" w:pos="1134"/>
        </w:tabs>
        <w:spacing w:line="276" w:lineRule="auto"/>
        <w:ind w:left="720"/>
        <w:jc w:val="both"/>
        <w:rPr>
          <w:rFonts w:cs="Times New Roman"/>
          <w:bCs/>
        </w:rPr>
      </w:pPr>
      <w:r w:rsidRPr="00DB587E">
        <w:rPr>
          <w:rFonts w:cs="Times New Roman"/>
          <w:bCs/>
        </w:rPr>
        <w:t>1b. Pomocy psychologiczno-pedagogicznej udzielają dzieciom nauczyciele, wychowawcy grup wychowawczych oraz specjaliści, w szczególności psycholodzy, pedagodzy, logopedzi.</w:t>
      </w:r>
      <w:r>
        <w:rPr>
          <w:rFonts w:cs="Times New Roman"/>
          <w:bCs/>
        </w:rPr>
        <w:t>”;</w:t>
      </w:r>
    </w:p>
    <w:p w:rsidR="00DB587E" w:rsidRDefault="00DB587E" w:rsidP="00DB587E">
      <w:pPr>
        <w:pStyle w:val="Standard"/>
        <w:numPr>
          <w:ilvl w:val="0"/>
          <w:numId w:val="1"/>
        </w:numPr>
        <w:tabs>
          <w:tab w:val="left" w:pos="1134"/>
        </w:tabs>
        <w:spacing w:line="276" w:lineRule="auto"/>
        <w:jc w:val="both"/>
        <w:rPr>
          <w:rFonts w:cs="Times New Roman"/>
          <w:bCs/>
        </w:rPr>
      </w:pPr>
      <w:r>
        <w:rPr>
          <w:rFonts w:cs="Times New Roman"/>
          <w:bCs/>
        </w:rPr>
        <w:t>§ 8 po ust. 2 dodaje się ust. 3-8 w brzmieniu:</w:t>
      </w:r>
    </w:p>
    <w:p w:rsidR="00DB587E" w:rsidRPr="00DB587E" w:rsidRDefault="00DB587E" w:rsidP="00DB587E">
      <w:pPr>
        <w:pStyle w:val="Standard"/>
        <w:tabs>
          <w:tab w:val="left" w:pos="1134"/>
        </w:tabs>
        <w:spacing w:line="276" w:lineRule="auto"/>
        <w:ind w:left="720"/>
        <w:jc w:val="both"/>
        <w:rPr>
          <w:rFonts w:cs="Times New Roman"/>
          <w:bCs/>
        </w:rPr>
      </w:pPr>
      <w:r>
        <w:rPr>
          <w:rFonts w:cs="Times New Roman"/>
          <w:bCs/>
        </w:rPr>
        <w:t>„</w:t>
      </w:r>
      <w:r w:rsidRPr="00DB587E">
        <w:rPr>
          <w:rFonts w:cs="Times New Roman"/>
          <w:bCs/>
        </w:rPr>
        <w:t>3.</w:t>
      </w:r>
      <w:r w:rsidRPr="00DB587E">
        <w:rPr>
          <w:rFonts w:cs="Times New Roman"/>
          <w:bCs/>
        </w:rPr>
        <w:tab/>
        <w:t xml:space="preserve">Potrzeba objęcia pomocą psychologiczno- pedagogiczną w przedszkolu wynika </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 xml:space="preserve">w szczególności: </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l) z niepełnosprawności;</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2) z niedostosowania społecznego;</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3) z zagrożenia niedostosowaniem społecznym;</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4) ze szczególnych uzdolnień;</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5) ze specyficznych trudności w uczeniu się;</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6) z deficytów kompetencji językowej i zaburzeń sprawności językowych;</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7) z choroby przewlekłej;</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8) z sytuacji kryzysowych lub traumatycznych;</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9) z niepowodzeń edukacyjnych;</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10) z zaniedbań środowiskowych związanych z sytuacją bytową dziecka i jego rodziny, sposobem spędzania czasu wolnego, kontaktami środowiskowymi;</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11) z trudności adaptacyjnych związanych z różnicami kulturowymi lub ze zmianą środowiska edukacyjnego, w tym związanych z wcześniejszym kształceniem za granicą;</w:t>
      </w:r>
    </w:p>
    <w:p w:rsidR="00DB587E" w:rsidRPr="00DB587E" w:rsidRDefault="00A13349" w:rsidP="00DB587E">
      <w:pPr>
        <w:pStyle w:val="Standard"/>
        <w:tabs>
          <w:tab w:val="left" w:pos="1134"/>
        </w:tabs>
        <w:spacing w:line="276" w:lineRule="auto"/>
        <w:ind w:left="720"/>
        <w:jc w:val="both"/>
        <w:rPr>
          <w:rFonts w:cs="Times New Roman"/>
          <w:bCs/>
        </w:rPr>
      </w:pPr>
      <w:r>
        <w:rPr>
          <w:rFonts w:cs="Times New Roman"/>
          <w:bCs/>
        </w:rPr>
        <w:t>12</w:t>
      </w:r>
      <w:r w:rsidR="00DB587E" w:rsidRPr="00DB587E">
        <w:rPr>
          <w:rFonts w:cs="Times New Roman"/>
          <w:bCs/>
        </w:rPr>
        <w:t>) z zaburzeń zachowania i emocji.</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 xml:space="preserve">4. Pomoc psychologiczno-pedagogiczna udzielana rodzicom dzieci i nauczycielom polega na wspieraniu rodziców oraz nauczycieli w rozwiązywaniu problemów </w:t>
      </w:r>
      <w:r w:rsidRPr="00DB587E">
        <w:rPr>
          <w:rFonts w:cs="Times New Roman"/>
          <w:bCs/>
        </w:rPr>
        <w:lastRenderedPageBreak/>
        <w:t>wychowawczych i dydaktycznych oraz rozwijaniu ich umiejętności wychowawczych w celu zwiększania efektywności pomocy psychologiczno-pedagogicznej.</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5. Korzystanie z pomocy psychologiczno-pedagogicznej jest dobrowolne i nieodpłatne.</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6. Pomoc psychologiczno-pedagogiczna udzielana jest z inicjatywy:</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1)</w:t>
      </w:r>
      <w:r w:rsidRPr="00DB587E">
        <w:rPr>
          <w:rFonts w:cs="Times New Roman"/>
          <w:bCs/>
        </w:rPr>
        <w:tab/>
        <w:t>dziecka;</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2)</w:t>
      </w:r>
      <w:r w:rsidRPr="00DB587E">
        <w:rPr>
          <w:rFonts w:cs="Times New Roman"/>
          <w:bCs/>
        </w:rPr>
        <w:tab/>
        <w:t>rodziców dziecka;</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3)</w:t>
      </w:r>
      <w:r w:rsidRPr="00DB587E">
        <w:rPr>
          <w:rFonts w:cs="Times New Roman"/>
          <w:bCs/>
        </w:rPr>
        <w:tab/>
        <w:t>nauczyciela, wychowawcy lub specjalisty, prowadzącego zajęcia z dzieckiem;</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4)</w:t>
      </w:r>
      <w:r w:rsidRPr="00DB587E">
        <w:rPr>
          <w:rFonts w:cs="Times New Roman"/>
          <w:bCs/>
        </w:rPr>
        <w:tab/>
        <w:t>poradni psychologiczno-pedagogicznej, w tym specjalistycznej;</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5)</w:t>
      </w:r>
      <w:r w:rsidRPr="00DB587E">
        <w:rPr>
          <w:rFonts w:cs="Times New Roman"/>
          <w:bCs/>
        </w:rPr>
        <w:tab/>
        <w:t>pielęgniarki środowiska nauczania i wychowania;</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6)</w:t>
      </w:r>
      <w:r w:rsidRPr="00DB587E">
        <w:rPr>
          <w:rFonts w:cs="Times New Roman"/>
          <w:bCs/>
        </w:rPr>
        <w:tab/>
        <w:t>poradni;</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7)</w:t>
      </w:r>
      <w:r w:rsidRPr="00DB587E">
        <w:rPr>
          <w:rFonts w:cs="Times New Roman"/>
          <w:bCs/>
        </w:rPr>
        <w:tab/>
        <w:t>pomocy nauczyciela;</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8)</w:t>
      </w:r>
      <w:r w:rsidRPr="00DB587E">
        <w:rPr>
          <w:rFonts w:cs="Times New Roman"/>
          <w:bCs/>
        </w:rPr>
        <w:tab/>
        <w:t>pracownika socjalnego;</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9)</w:t>
      </w:r>
      <w:r w:rsidRPr="00DB587E">
        <w:rPr>
          <w:rFonts w:cs="Times New Roman"/>
          <w:bCs/>
        </w:rPr>
        <w:tab/>
        <w:t>asystenta rodziny;</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10)</w:t>
      </w:r>
      <w:r w:rsidRPr="00DB587E">
        <w:rPr>
          <w:rFonts w:cs="Times New Roman"/>
          <w:bCs/>
        </w:rPr>
        <w:tab/>
        <w:t>kuratora sądowego;</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11)</w:t>
      </w:r>
      <w:r w:rsidRPr="00DB587E">
        <w:rPr>
          <w:rFonts w:cs="Times New Roman"/>
          <w:bCs/>
        </w:rPr>
        <w:tab/>
        <w:t>dyrektora przedszkola;</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12) innych organizacji i instytucji działającymi na rzecz rodziny i dzieci.</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7. Pomoc psychologiczno-pedagogiczna jest udzielana dzieciom w formie:</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1)</w:t>
      </w:r>
      <w:r w:rsidRPr="00DB587E">
        <w:rPr>
          <w:rFonts w:cs="Times New Roman"/>
          <w:bCs/>
        </w:rPr>
        <w:tab/>
        <w:t>zajęć rozwijających uzdolnienia;</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2)</w:t>
      </w:r>
      <w:r w:rsidRPr="00DB587E">
        <w:rPr>
          <w:rFonts w:cs="Times New Roman"/>
          <w:bCs/>
        </w:rPr>
        <w:tab/>
        <w:t>zajęć specjalistycznych: korekcyjno- kompensacyjnych, logopedycznych, innych zajęć</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 xml:space="preserve"> o charakterze terapeutycznym; </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3)</w:t>
      </w:r>
      <w:r w:rsidRPr="00DB587E">
        <w:rPr>
          <w:rFonts w:cs="Times New Roman"/>
          <w:bCs/>
        </w:rPr>
        <w:tab/>
        <w:t>porad i konsultacji;</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4)</w:t>
      </w:r>
      <w:r w:rsidRPr="00DB587E">
        <w:rPr>
          <w:rFonts w:cs="Times New Roman"/>
          <w:bCs/>
        </w:rPr>
        <w:tab/>
        <w:t>zajęć rozwijających kompetencje emocjonalno – społeczne;</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5)</w:t>
      </w:r>
      <w:r w:rsidRPr="00DB587E">
        <w:rPr>
          <w:rFonts w:cs="Times New Roman"/>
          <w:bCs/>
        </w:rPr>
        <w:tab/>
        <w:t>zindywidualizowanej ścieżki kształcenia;</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6)</w:t>
      </w:r>
      <w:r w:rsidRPr="00DB587E">
        <w:rPr>
          <w:rFonts w:cs="Times New Roman"/>
          <w:bCs/>
        </w:rPr>
        <w:tab/>
        <w:t>zajęć rozwijających umiejętność uczenia się.</w:t>
      </w:r>
    </w:p>
    <w:p w:rsidR="00B0748B" w:rsidRDefault="00DB587E" w:rsidP="00DB587E">
      <w:pPr>
        <w:pStyle w:val="Standard"/>
        <w:tabs>
          <w:tab w:val="left" w:pos="1134"/>
        </w:tabs>
        <w:spacing w:line="276" w:lineRule="auto"/>
        <w:ind w:left="720"/>
        <w:jc w:val="both"/>
        <w:rPr>
          <w:rFonts w:cs="Times New Roman"/>
          <w:bCs/>
        </w:rPr>
      </w:pPr>
      <w:r w:rsidRPr="00DB587E">
        <w:rPr>
          <w:rFonts w:cs="Times New Roman"/>
          <w:bCs/>
        </w:rPr>
        <w:t>8.</w:t>
      </w:r>
      <w:r w:rsidRPr="00DB587E">
        <w:rPr>
          <w:rFonts w:cs="Times New Roman"/>
          <w:bCs/>
        </w:rPr>
        <w:tab/>
        <w:t>Pomoc psychologiczno-pedagogiczna jest udzielana rodzicom dzieci i nauczycielom w formie porad, konsultacji, warsztatów i szkoleń.</w:t>
      </w:r>
      <w:r>
        <w:rPr>
          <w:rFonts w:cs="Times New Roman"/>
          <w:bCs/>
        </w:rPr>
        <w:t>”;</w:t>
      </w:r>
    </w:p>
    <w:p w:rsidR="00B0748B" w:rsidRDefault="00DB587E" w:rsidP="00E96402">
      <w:pPr>
        <w:pStyle w:val="Standard"/>
        <w:numPr>
          <w:ilvl w:val="0"/>
          <w:numId w:val="1"/>
        </w:numPr>
        <w:tabs>
          <w:tab w:val="left" w:pos="1134"/>
        </w:tabs>
        <w:spacing w:line="276" w:lineRule="auto"/>
        <w:jc w:val="both"/>
        <w:rPr>
          <w:rFonts w:cs="Times New Roman"/>
          <w:bCs/>
        </w:rPr>
      </w:pPr>
      <w:r>
        <w:rPr>
          <w:rFonts w:cs="Times New Roman"/>
          <w:bCs/>
        </w:rPr>
        <w:t>Po § 8 dodaje się § 8a w brzmieniu:</w:t>
      </w:r>
    </w:p>
    <w:p w:rsidR="00DB587E" w:rsidRPr="00DB587E" w:rsidRDefault="00DB587E" w:rsidP="00DB587E">
      <w:pPr>
        <w:pStyle w:val="Standard"/>
        <w:tabs>
          <w:tab w:val="left" w:pos="1134"/>
        </w:tabs>
        <w:spacing w:line="276" w:lineRule="auto"/>
        <w:ind w:left="720"/>
        <w:jc w:val="both"/>
        <w:rPr>
          <w:rFonts w:cs="Times New Roman"/>
          <w:bCs/>
        </w:rPr>
      </w:pPr>
      <w:r>
        <w:rPr>
          <w:rFonts w:cs="Times New Roman"/>
          <w:bCs/>
        </w:rPr>
        <w:t>„</w:t>
      </w:r>
      <w:r w:rsidRPr="00DB587E">
        <w:rPr>
          <w:rFonts w:cs="Times New Roman"/>
          <w:bCs/>
        </w:rPr>
        <w:t>1.</w:t>
      </w:r>
      <w:r w:rsidRPr="00DB587E">
        <w:rPr>
          <w:rFonts w:cs="Times New Roman"/>
          <w:bCs/>
        </w:rPr>
        <w:tab/>
        <w:t>Zajęcia rozwijające uzdolnienia organizuje się dla dzieci szczególnie uzdolnionych oraz prowadzi się przy wykorzystaniu aktywnych metod pracy. Liczba uczestników zajęć nie może przekroczyć 8.</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2.</w:t>
      </w:r>
      <w:r w:rsidRPr="00DB587E">
        <w:rPr>
          <w:rFonts w:cs="Times New Roman"/>
          <w:bCs/>
        </w:rPr>
        <w:tab/>
        <w:t>Zajęcia korekcyjno-kompensacyjne organizowane są dla dzieci z odchyleniami rozwojowymi lub specyficznymi trudnościami w uczeniu się. Liczba uczestników tych zajęć nie może przekraczać 5.</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3.</w:t>
      </w:r>
      <w:r w:rsidRPr="00DB587E">
        <w:rPr>
          <w:rFonts w:cs="Times New Roman"/>
          <w:bCs/>
        </w:rPr>
        <w:tab/>
        <w:t>Zajęcia logopedyczne organizowane są dla dzieci z deficytami kompetencji i zaburzeniami sprawności językowych Liczba uczestników tych zajęć nie może przekroczyć 4.</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4.</w:t>
      </w:r>
      <w:r w:rsidRPr="00DB587E">
        <w:rPr>
          <w:rFonts w:cs="Times New Roman"/>
          <w:bCs/>
        </w:rPr>
        <w:tab/>
        <w:t>Inne zajęcia terapeutyczne organizowane są dla dzieci z zaburzeniami i odchyleniami rozwojowymi mającymi problemy w funkcjonowaniu w przedszkolu oraz z aktywnym i pełnym uczestnictwem w życiu przedszkola. Liczba uczestników tych zajęć nie może przekraczać 10.</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5.</w:t>
      </w:r>
      <w:r w:rsidRPr="00DB587E">
        <w:rPr>
          <w:rFonts w:cs="Times New Roman"/>
          <w:bCs/>
        </w:rPr>
        <w:tab/>
        <w:t xml:space="preserve">Zajęcia rozwijające kompetencje emocjonalno-społeczne organizuje się dla dzieci przejawiających trudności w funkcjonowaniu społecznym. Liczba uczestników zajęć nie może przekraczać 10. W uzasadnionych przypadkach liczba uczestników może </w:t>
      </w:r>
      <w:r w:rsidRPr="00DB587E">
        <w:rPr>
          <w:rFonts w:cs="Times New Roman"/>
          <w:bCs/>
        </w:rPr>
        <w:lastRenderedPageBreak/>
        <w:t>przekraczać 10.</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 xml:space="preserve">6. Zajęcia rozwijające umiejętności uczenia się organizuje się dla dziecka w celu podnoszenia efektywności uczenia się.  </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7. Powyższe zajęcia trwają 45 minut, w uzasadnionych przypadkach dopuszcza się prowadzenie zajęć w czasie krótszym lub dłuższym niż 45 min z zachowaniem ustalonego dla dziecka łącznego tygodniowego czasu tych zajęć, jeżeli jest to uzasadnione potrzebami dziecka.</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 xml:space="preserve">8. Zindywidualizowana ścieżka kształcenia jest organizowana dla dzieci, które mogą uczęszczać do przedszkola, ale ze względu na trudności w funkcjonowaniu wynikające w szczególności ze stanu zdrowia, nie mogą realizować wszystkich odpowiednio zajęć edukacyjnych wspólnie z oddziałem przedszkolnym i wymagają dostosowania organizacji i procesu nauczania do ich specjalnych potrzeb edukacyjnych. Zindywidualizowana ścieżka obejmuje wszystkie odpowiednio zajęcia edukacyjne, które są realizowane: </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1) wspólnie z oddziałem przedszkolnym oraz ;</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 xml:space="preserve">2) indywidualnie z dzieckiem. </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9. Objęcie dziecka zindywidualizowaną ścieżką wymaga opinii publicznej poradni, z której wynika potrzeba objęcia dziecka pomocą w tej formie.</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 xml:space="preserve">10. Do wniosku o wydanie opinii, dołącza się dokumentację uzasadniającą wniosek, w szczególności dokumentację określającą: </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 xml:space="preserve">1) trudności w funkcjonowaniu dziecka w przedszkolu; </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 xml:space="preserve">2) w przypadku dziecka obejmowanego zindywidualizowaną ścieżką ze względu na stan zdrowia – także wpływ przebiegu choroby na funkcjonowanie dziecka w przedszkolu oraz ograniczenia w zakresie możliwości udziału dziecka w zajęciach edukacyjnych wspólnie z oddziałem przedszkolnym; </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3) w przypadku dziecka uczęszczającego do przedszkola – także opinię nauczycieli, wychowawców grup wychowawczych i specjalistów prowadzących zajęcia z dzieckiem, o funkcjonowaniu dziecka w przedszkola.</w:t>
      </w:r>
    </w:p>
    <w:p w:rsidR="00DB587E" w:rsidRPr="00DB587E" w:rsidRDefault="00011DEF" w:rsidP="00DB587E">
      <w:pPr>
        <w:pStyle w:val="Standard"/>
        <w:tabs>
          <w:tab w:val="left" w:pos="1134"/>
        </w:tabs>
        <w:spacing w:line="276" w:lineRule="auto"/>
        <w:ind w:left="720"/>
        <w:jc w:val="both"/>
        <w:rPr>
          <w:rFonts w:cs="Times New Roman"/>
          <w:bCs/>
        </w:rPr>
      </w:pPr>
      <w:r>
        <w:rPr>
          <w:rFonts w:cs="Times New Roman"/>
          <w:bCs/>
        </w:rPr>
        <w:t>11</w:t>
      </w:r>
      <w:r w:rsidR="00DB587E" w:rsidRPr="00DB587E">
        <w:rPr>
          <w:rFonts w:cs="Times New Roman"/>
          <w:bCs/>
        </w:rPr>
        <w:t xml:space="preserve">.Opinia zawiera w szczególności: </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 xml:space="preserve">1) zakres, w jakim dziecko nie może brać udziału odpowiednio w zajęciach edukacyjnych wspólnie z oddziałem przedszkolnym; </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 xml:space="preserve">2) okres objęcia dziecka zindywidualizowaną ścieżką, nie dłuższy jednak niż rok szkolny; </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 xml:space="preserve">3) działania jakie powinny być podjęte w celu usunięcia barier i ograniczeń utrudniających funkcjonowanie ucznia i jego uczestnictwo w życiu przedszkola. </w:t>
      </w:r>
    </w:p>
    <w:p w:rsidR="00DB587E" w:rsidRPr="00DB587E" w:rsidRDefault="00011DEF" w:rsidP="00DB587E">
      <w:pPr>
        <w:pStyle w:val="Standard"/>
        <w:tabs>
          <w:tab w:val="left" w:pos="1134"/>
        </w:tabs>
        <w:spacing w:line="276" w:lineRule="auto"/>
        <w:ind w:left="720"/>
        <w:jc w:val="both"/>
        <w:rPr>
          <w:rFonts w:cs="Times New Roman"/>
          <w:bCs/>
        </w:rPr>
      </w:pPr>
      <w:r>
        <w:rPr>
          <w:rFonts w:cs="Times New Roman"/>
          <w:bCs/>
        </w:rPr>
        <w:t>12</w:t>
      </w:r>
      <w:r w:rsidR="00DB587E" w:rsidRPr="00DB587E">
        <w:rPr>
          <w:rFonts w:cs="Times New Roman"/>
          <w:bCs/>
        </w:rPr>
        <w:t xml:space="preserve">. Dziecko objęte zindywidualizowaną ścieżką realizuje w przedszkolu odpowiednio programy nauczania, z dostosowaniem metod i form ich realizacji do jego indywidualnych potrzeb rozwojowych i edukacyjnych oraz możliwości psychofizycznych, w szczególności potrzeb wynikających ze stanu zdrowia. </w:t>
      </w:r>
    </w:p>
    <w:p w:rsidR="00DB587E" w:rsidRPr="00DB587E" w:rsidRDefault="00011DEF" w:rsidP="00DB587E">
      <w:pPr>
        <w:pStyle w:val="Standard"/>
        <w:tabs>
          <w:tab w:val="left" w:pos="1134"/>
        </w:tabs>
        <w:spacing w:line="276" w:lineRule="auto"/>
        <w:ind w:left="720"/>
        <w:jc w:val="both"/>
        <w:rPr>
          <w:rFonts w:cs="Times New Roman"/>
          <w:bCs/>
        </w:rPr>
      </w:pPr>
      <w:r>
        <w:rPr>
          <w:rFonts w:cs="Times New Roman"/>
          <w:bCs/>
        </w:rPr>
        <w:t>13</w:t>
      </w:r>
      <w:r w:rsidR="00DB587E" w:rsidRPr="00DB587E">
        <w:rPr>
          <w:rFonts w:cs="Times New Roman"/>
          <w:bCs/>
        </w:rPr>
        <w:t xml:space="preserve">. Na wniosek rodziców dziecka, dyrektor przedszkola lub ustala, z uwzględnieniem opinii, tygodniowy wymiar godzin odpowiednio zajęć edukacyjnych realizowanych indywidualnie z dzieckiem, uwzględniając konieczność realizacji przez dziecko </w:t>
      </w:r>
      <w:r w:rsidR="00DB587E" w:rsidRPr="00DB587E">
        <w:rPr>
          <w:rFonts w:cs="Times New Roman"/>
          <w:bCs/>
        </w:rPr>
        <w:lastRenderedPageBreak/>
        <w:t xml:space="preserve">odpowiednio podstawy programowej kształcenia ogólnego lub podstawy programowej. </w:t>
      </w:r>
    </w:p>
    <w:p w:rsidR="00DB587E" w:rsidRPr="00DB587E" w:rsidRDefault="00011DEF" w:rsidP="00DB587E">
      <w:pPr>
        <w:pStyle w:val="Standard"/>
        <w:tabs>
          <w:tab w:val="left" w:pos="1134"/>
        </w:tabs>
        <w:spacing w:line="276" w:lineRule="auto"/>
        <w:ind w:left="720"/>
        <w:jc w:val="both"/>
        <w:rPr>
          <w:rFonts w:cs="Times New Roman"/>
          <w:bCs/>
        </w:rPr>
      </w:pPr>
      <w:r>
        <w:rPr>
          <w:rFonts w:cs="Times New Roman"/>
          <w:bCs/>
        </w:rPr>
        <w:t>14</w:t>
      </w:r>
      <w:r w:rsidR="00DB587E" w:rsidRPr="00DB587E">
        <w:rPr>
          <w:rFonts w:cs="Times New Roman"/>
          <w:bCs/>
        </w:rPr>
        <w:t>. Nauczyciele prowadzący zajęcia z dzieckiem objętym zindywidualizowaną ścieżką podejmują działania ukierunkowane na poprawę funkcjonowania dziecka w przedszkolu.</w:t>
      </w:r>
    </w:p>
    <w:p w:rsidR="00DB587E" w:rsidRPr="00DB587E" w:rsidRDefault="00011DEF" w:rsidP="00DB587E">
      <w:pPr>
        <w:pStyle w:val="Standard"/>
        <w:tabs>
          <w:tab w:val="left" w:pos="1134"/>
        </w:tabs>
        <w:spacing w:line="276" w:lineRule="auto"/>
        <w:ind w:left="720"/>
        <w:jc w:val="both"/>
        <w:rPr>
          <w:rFonts w:cs="Times New Roman"/>
          <w:bCs/>
        </w:rPr>
      </w:pPr>
      <w:r>
        <w:rPr>
          <w:rFonts w:cs="Times New Roman"/>
          <w:bCs/>
        </w:rPr>
        <w:t>15</w:t>
      </w:r>
      <w:r w:rsidR="00DB587E" w:rsidRPr="00DB587E">
        <w:rPr>
          <w:rFonts w:cs="Times New Roman"/>
          <w:bCs/>
        </w:rPr>
        <w:t xml:space="preserve">. Zindywidualizowanej ścieżki nie organizuje się dla: </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 xml:space="preserve">1) dzieci objętych kształceniem specjalnym, zgodnie z przepisami wydanymi na podstawie art. 127 ust. 19 pkt 2 ustawy; </w:t>
      </w:r>
    </w:p>
    <w:p w:rsidR="00DB587E" w:rsidRDefault="00DB587E" w:rsidP="00DB587E">
      <w:pPr>
        <w:pStyle w:val="Standard"/>
        <w:tabs>
          <w:tab w:val="left" w:pos="1134"/>
        </w:tabs>
        <w:spacing w:line="276" w:lineRule="auto"/>
        <w:ind w:left="720"/>
        <w:jc w:val="both"/>
        <w:rPr>
          <w:rFonts w:cs="Times New Roman"/>
          <w:bCs/>
        </w:rPr>
      </w:pPr>
      <w:r w:rsidRPr="00DB587E">
        <w:rPr>
          <w:rFonts w:cs="Times New Roman"/>
          <w:bCs/>
        </w:rPr>
        <w:t>2) dzieci objętych indywidualnym rocznym obowiązkowym przygotowaniem przedszkolnym albo indywidualnym nauczaniem, zgodnie z przepisami wydanymi na podstawie art. 127 ust. 20 ustawy.</w:t>
      </w:r>
      <w:r>
        <w:rPr>
          <w:rFonts w:cs="Times New Roman"/>
          <w:bCs/>
        </w:rPr>
        <w:t>”;</w:t>
      </w:r>
    </w:p>
    <w:p w:rsidR="00DB587E" w:rsidRDefault="00DB587E" w:rsidP="00DB587E">
      <w:pPr>
        <w:pStyle w:val="Standard"/>
        <w:numPr>
          <w:ilvl w:val="0"/>
          <w:numId w:val="1"/>
        </w:numPr>
        <w:tabs>
          <w:tab w:val="left" w:pos="1134"/>
        </w:tabs>
        <w:spacing w:line="276" w:lineRule="auto"/>
        <w:jc w:val="both"/>
        <w:rPr>
          <w:rFonts w:cs="Times New Roman"/>
          <w:bCs/>
        </w:rPr>
      </w:pPr>
      <w:r>
        <w:rPr>
          <w:rFonts w:cs="Times New Roman"/>
          <w:bCs/>
        </w:rPr>
        <w:t>Po § 8a dodaje się § 8b w brzmieniu:</w:t>
      </w:r>
    </w:p>
    <w:p w:rsidR="00DB587E" w:rsidRPr="00DB587E" w:rsidRDefault="00DB587E" w:rsidP="00DB587E">
      <w:pPr>
        <w:pStyle w:val="Standard"/>
        <w:tabs>
          <w:tab w:val="left" w:pos="1134"/>
        </w:tabs>
        <w:spacing w:line="276" w:lineRule="auto"/>
        <w:ind w:left="720"/>
        <w:jc w:val="both"/>
        <w:rPr>
          <w:rFonts w:cs="Times New Roman"/>
          <w:bCs/>
        </w:rPr>
      </w:pPr>
      <w:r>
        <w:rPr>
          <w:rFonts w:cs="Times New Roman"/>
          <w:bCs/>
        </w:rPr>
        <w:t>„</w:t>
      </w:r>
      <w:r w:rsidRPr="00DB587E">
        <w:rPr>
          <w:rFonts w:cs="Times New Roman"/>
          <w:bCs/>
        </w:rPr>
        <w:t>1.</w:t>
      </w:r>
      <w:r w:rsidRPr="00DB587E">
        <w:rPr>
          <w:rFonts w:cs="Times New Roman"/>
          <w:bCs/>
        </w:rPr>
        <w:tab/>
        <w:t>Dla dzieci posiadających orzeczenie o potrzebie kształcenia specjalnego powołuje się zespół pomocy psychologiczno-pedagogicznej. Zespół składa się z:</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1)pracujących z dzieckiem nauczycieli;</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2) specjalistów pracujących w przedszkolu;</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3) rodziców dziecka;</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4) specjalistów spoza placówki oraz pracowników poradni psychologiczno – pedagogicznej.</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2.</w:t>
      </w:r>
      <w:r w:rsidRPr="00DB587E">
        <w:rPr>
          <w:rFonts w:cs="Times New Roman"/>
          <w:bCs/>
        </w:rPr>
        <w:tab/>
        <w:t>Członkowie zespołu wspólnie opracowują indywidualny program edukacyjno-terapeutyczny (IPET).</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3.</w:t>
      </w:r>
      <w:r w:rsidRPr="00DB587E">
        <w:rPr>
          <w:rFonts w:cs="Times New Roman"/>
          <w:bCs/>
        </w:rPr>
        <w:tab/>
        <w:t>Dyrektor ustala formy pomocy i okres ich udzielania oraz wymiar godzin, w jakim ta będzie udzielana i wyznacza koordynatora zespołu.</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4.</w:t>
      </w:r>
      <w:r w:rsidRPr="00DB587E">
        <w:rPr>
          <w:rFonts w:cs="Times New Roman"/>
          <w:bCs/>
        </w:rPr>
        <w:tab/>
        <w:t>Zadania i sposób działania zespołu pomocy psychologiczno-pedagogicznej określają przepisy szczególne.</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5.</w:t>
      </w:r>
      <w:r w:rsidRPr="00DB587E">
        <w:rPr>
          <w:rFonts w:cs="Times New Roman"/>
          <w:bCs/>
        </w:rPr>
        <w:tab/>
        <w:t xml:space="preserve">Dla dzieci posiadających orzeczenie o potrzebie kształcenia specjalnego wydane ze względu na autyzm, w tym zespół Aspergera, lub niepełnosprawności sprzężone, przedszkole zatrudnia dodatkowo specjalistów lub nauczycieli posiadających kwalifikacje w zakresie pedagogiki specjalnej w celu współorganizowania kształcenia dzieci niepełnosprawnych lub pomoc nauczyciela, w zależności od zaleceń poradni psychologiczno-pedagogicznej. Jeśli orzeczenie o potrzebie kształcenia specjalnego wydane jest ze względu na inne niż wymienione powyżej niepełnosprawności, za zgodą organu prowadzącego, w przedszkolu można zatrudniać dodatkowo ww. osoby w celu współorganizowania kształcenia dzieci niepełnosprawnych. </w:t>
      </w:r>
    </w:p>
    <w:p w:rsidR="00B0748B" w:rsidRDefault="00DB587E" w:rsidP="00DB587E">
      <w:pPr>
        <w:pStyle w:val="Standard"/>
        <w:tabs>
          <w:tab w:val="left" w:pos="1134"/>
        </w:tabs>
        <w:spacing w:line="276" w:lineRule="auto"/>
        <w:ind w:left="720"/>
        <w:jc w:val="both"/>
        <w:rPr>
          <w:rFonts w:cs="Times New Roman"/>
          <w:bCs/>
        </w:rPr>
      </w:pPr>
      <w:r w:rsidRPr="00DB587E">
        <w:rPr>
          <w:rFonts w:cs="Times New Roman"/>
          <w:bCs/>
        </w:rPr>
        <w:t>6.</w:t>
      </w:r>
      <w:r w:rsidRPr="00DB587E">
        <w:rPr>
          <w:rFonts w:cs="Times New Roman"/>
          <w:bCs/>
        </w:rPr>
        <w:tab/>
        <w:t>Zespoły powołuje się na podstawie odrębnych przepisów.</w:t>
      </w:r>
      <w:r>
        <w:rPr>
          <w:rFonts w:cs="Times New Roman"/>
          <w:bCs/>
        </w:rPr>
        <w:t>”;</w:t>
      </w:r>
    </w:p>
    <w:p w:rsidR="00DB587E" w:rsidRDefault="00DB587E" w:rsidP="00DB587E">
      <w:pPr>
        <w:pStyle w:val="Standard"/>
        <w:numPr>
          <w:ilvl w:val="0"/>
          <w:numId w:val="1"/>
        </w:numPr>
        <w:tabs>
          <w:tab w:val="left" w:pos="1134"/>
        </w:tabs>
        <w:spacing w:line="276" w:lineRule="auto"/>
        <w:jc w:val="both"/>
        <w:rPr>
          <w:rFonts w:cs="Times New Roman"/>
          <w:bCs/>
        </w:rPr>
      </w:pPr>
      <w:r>
        <w:rPr>
          <w:rFonts w:cs="Times New Roman"/>
          <w:bCs/>
        </w:rPr>
        <w:t>Po § 8b dodaje się § 8c w brzmieniu:</w:t>
      </w:r>
    </w:p>
    <w:p w:rsidR="00DB587E" w:rsidRPr="00DB587E" w:rsidRDefault="00DB587E" w:rsidP="00DB587E">
      <w:pPr>
        <w:pStyle w:val="Standard"/>
        <w:tabs>
          <w:tab w:val="left" w:pos="1134"/>
        </w:tabs>
        <w:spacing w:line="276" w:lineRule="auto"/>
        <w:ind w:left="720"/>
        <w:jc w:val="both"/>
        <w:rPr>
          <w:rFonts w:cs="Times New Roman"/>
          <w:bCs/>
        </w:rPr>
      </w:pPr>
      <w:r>
        <w:rPr>
          <w:rFonts w:cs="Times New Roman"/>
          <w:bCs/>
        </w:rPr>
        <w:t>„</w:t>
      </w:r>
      <w:r w:rsidRPr="00DB587E">
        <w:rPr>
          <w:rFonts w:cs="Times New Roman"/>
          <w:bCs/>
        </w:rPr>
        <w:t>Zadaniem pedagoga i psychologa w zakresie pomocy psychologiczno-pedagogicznej jest:</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 xml:space="preserve">1) prowadzenie badań i działań diagnostycznych dotyczących poszczególnych dzieci, w tym diagnozowanie indywidualnych potrzeb rozwojowych i edukacyjnych oraz możliwości psychofizycznych, mocnych stron, predyspozycji, zainteresowań i uzdolnień dzieci oraz przyczyn niepowodzeń edukacyjnych lub trudności w funkcjonowaniu dziecka, w tym barier i ograniczeń utrudniających funkcjonowanie dziecka i jego uczestnictwo w życiu przedszkola; </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lastRenderedPageBreak/>
        <w:t>2) minimalizowanie skutków zaburzeń rozwojowych, zapobieganie zaburzeniom zachowania oraz realizacja różnych form pomocy psychologiczno-pedagogicznej;</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3) prowadzenie terapii indywidualnej i grupowej;</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4) pomoc rodzicom, nauczycielom w rozpoznawaniu i rozwijaniu indywidualnych możliwości, predyspozycji i uzdolnień dzieci oraz wspieraniu nauczycieli, grup wychowawczych oraz innych specjalistów w udzielaniu pomocy psychologiczno-pedagogicznej;</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5) diagnozowanie sytuacji wychowawczych w przedszkolu w celu rozwiązywania problemów wychowawczych oraz wspierania rozwoju dzieci; stanowiących barierę i ograniczających aktywne i pełne uczestnictwo dziecka w życiu przedszkola;</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6) pomoc rodzicom i nauczycielom w rozpoznawaniu i rozwijaniu indywidualnych możliwości, predyspozycji i uzdolnień dzieci;</w:t>
      </w:r>
    </w:p>
    <w:p w:rsidR="00B0748B" w:rsidRDefault="00DB587E" w:rsidP="00DB587E">
      <w:pPr>
        <w:pStyle w:val="Standard"/>
        <w:tabs>
          <w:tab w:val="left" w:pos="1134"/>
        </w:tabs>
        <w:spacing w:line="276" w:lineRule="auto"/>
        <w:ind w:left="720"/>
        <w:jc w:val="both"/>
        <w:rPr>
          <w:rFonts w:cs="Times New Roman"/>
          <w:bCs/>
        </w:rPr>
      </w:pPr>
      <w:r w:rsidRPr="00DB587E">
        <w:rPr>
          <w:rFonts w:cs="Times New Roman"/>
          <w:bCs/>
        </w:rPr>
        <w:t>7) wpieranie nauczycieli, wychowawców grup i innych specjalistów w udzielaniu pomocy psychologiczno-pedagogicznej w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 oraz udzielaniu pomocy psychologiczno-pedagogicznej.</w:t>
      </w:r>
      <w:r>
        <w:rPr>
          <w:rFonts w:cs="Times New Roman"/>
          <w:bCs/>
        </w:rPr>
        <w:t>”;</w:t>
      </w:r>
    </w:p>
    <w:p w:rsidR="00DB587E" w:rsidRDefault="00DB587E" w:rsidP="00DB587E">
      <w:pPr>
        <w:pStyle w:val="Standard"/>
        <w:numPr>
          <w:ilvl w:val="0"/>
          <w:numId w:val="1"/>
        </w:numPr>
        <w:tabs>
          <w:tab w:val="left" w:pos="1134"/>
        </w:tabs>
        <w:spacing w:line="276" w:lineRule="auto"/>
        <w:jc w:val="both"/>
        <w:rPr>
          <w:rFonts w:cs="Times New Roman"/>
          <w:bCs/>
        </w:rPr>
      </w:pPr>
      <w:r>
        <w:rPr>
          <w:rFonts w:cs="Times New Roman"/>
          <w:bCs/>
        </w:rPr>
        <w:t>Po § 8c dodaje się § 8d w brzmieniu:</w:t>
      </w:r>
    </w:p>
    <w:p w:rsidR="00DB587E" w:rsidRPr="00DB587E" w:rsidRDefault="00DB587E" w:rsidP="00DB587E">
      <w:pPr>
        <w:pStyle w:val="Standard"/>
        <w:tabs>
          <w:tab w:val="left" w:pos="1134"/>
        </w:tabs>
        <w:spacing w:line="276" w:lineRule="auto"/>
        <w:ind w:left="720"/>
        <w:jc w:val="both"/>
        <w:rPr>
          <w:rFonts w:cs="Times New Roman"/>
          <w:bCs/>
        </w:rPr>
      </w:pPr>
      <w:r>
        <w:rPr>
          <w:rFonts w:cs="Times New Roman"/>
          <w:bCs/>
        </w:rPr>
        <w:t>„</w:t>
      </w:r>
      <w:r w:rsidRPr="00DB587E">
        <w:rPr>
          <w:rFonts w:cs="Times New Roman"/>
          <w:bCs/>
        </w:rPr>
        <w:t>Zadaniem logopedy w zakresie pomocy psychologiczno-pedagogicznej jest:</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1) prowadzenie badań wstępnych w celu ustalenia stanu mowy dzieci;</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2) diagnozowanie logopedyczne oraz, odpowiednio do jego wyników, udzielanie pomocy logopedycznej poszczególnym dzieciom z trudnościami w uczeniu się, we współpracy z nauczycielami prowadzącymi zajęcia z tym dzieckiem oraz poziomu rozwoju językowego dzieci;</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3) prowadzenie terapii logopedycznej indywidualnej i grupowej dla dzieci;</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4) podejmowanie działań profilaktycznych zapobiegających powstawaniu zaburzeń komunikacji językowej we współpracy z rodzicami dzieci;</w:t>
      </w:r>
    </w:p>
    <w:p w:rsidR="00DB587E" w:rsidRPr="00DB587E" w:rsidRDefault="00DB587E" w:rsidP="00DB587E">
      <w:pPr>
        <w:pStyle w:val="Standard"/>
        <w:tabs>
          <w:tab w:val="left" w:pos="1134"/>
        </w:tabs>
        <w:spacing w:line="276" w:lineRule="auto"/>
        <w:ind w:left="720"/>
        <w:jc w:val="both"/>
        <w:rPr>
          <w:rFonts w:cs="Times New Roman"/>
          <w:bCs/>
        </w:rPr>
      </w:pPr>
      <w:r w:rsidRPr="00DB587E">
        <w:rPr>
          <w:rFonts w:cs="Times New Roman"/>
          <w:bCs/>
        </w:rPr>
        <w:t>5) współpraca z najbliższym środowiskiem dziecka;</w:t>
      </w:r>
    </w:p>
    <w:p w:rsidR="00B0748B" w:rsidRDefault="00DB587E" w:rsidP="00DB587E">
      <w:pPr>
        <w:pStyle w:val="Standard"/>
        <w:tabs>
          <w:tab w:val="left" w:pos="1134"/>
        </w:tabs>
        <w:spacing w:line="276" w:lineRule="auto"/>
        <w:ind w:left="720"/>
        <w:jc w:val="both"/>
        <w:rPr>
          <w:rFonts w:cs="Times New Roman"/>
          <w:bCs/>
        </w:rPr>
      </w:pPr>
      <w:r w:rsidRPr="00DB587E">
        <w:rPr>
          <w:rFonts w:cs="Times New Roman"/>
          <w:bCs/>
        </w:rPr>
        <w:t>6) wspieranie nauczycieli i innych specjalistów w udzielaniu pomocy psychologiczno-pedagogicznej, w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 oraz udzielaniu pomocy psychologiczno-pedagogicznej.</w:t>
      </w:r>
      <w:r>
        <w:rPr>
          <w:rFonts w:cs="Times New Roman"/>
          <w:bCs/>
        </w:rPr>
        <w:t>”;</w:t>
      </w:r>
    </w:p>
    <w:p w:rsidR="00B0748B" w:rsidRDefault="00B244B1" w:rsidP="00E96402">
      <w:pPr>
        <w:pStyle w:val="Standard"/>
        <w:numPr>
          <w:ilvl w:val="0"/>
          <w:numId w:val="1"/>
        </w:numPr>
        <w:tabs>
          <w:tab w:val="left" w:pos="1134"/>
        </w:tabs>
        <w:spacing w:line="276" w:lineRule="auto"/>
        <w:jc w:val="both"/>
        <w:rPr>
          <w:rFonts w:cs="Times New Roman"/>
          <w:bCs/>
        </w:rPr>
      </w:pPr>
      <w:r>
        <w:rPr>
          <w:rFonts w:cs="Times New Roman"/>
          <w:bCs/>
        </w:rPr>
        <w:t>§ 13 po ust. 1 dodaje się ust. 2-7 w brzmieniu:</w:t>
      </w:r>
    </w:p>
    <w:p w:rsidR="00B244B1" w:rsidRPr="00B244B1" w:rsidRDefault="00B244B1" w:rsidP="00B244B1">
      <w:pPr>
        <w:pStyle w:val="Standard"/>
        <w:tabs>
          <w:tab w:val="left" w:pos="1134"/>
        </w:tabs>
        <w:spacing w:line="276" w:lineRule="auto"/>
        <w:ind w:left="720"/>
        <w:jc w:val="both"/>
        <w:rPr>
          <w:rFonts w:cs="Times New Roman"/>
          <w:bCs/>
        </w:rPr>
      </w:pPr>
      <w:r>
        <w:rPr>
          <w:rFonts w:cs="Times New Roman"/>
          <w:bCs/>
        </w:rPr>
        <w:t>„</w:t>
      </w:r>
      <w:r w:rsidRPr="00B244B1">
        <w:rPr>
          <w:rFonts w:cs="Times New Roman"/>
          <w:bCs/>
        </w:rPr>
        <w:t>2.</w:t>
      </w:r>
      <w:r w:rsidRPr="00B244B1">
        <w:rPr>
          <w:rFonts w:cs="Times New Roman"/>
          <w:bCs/>
        </w:rPr>
        <w:tab/>
        <w:t>Jednostka sprawuje opiekę w czasie pobytu dziecka w przedszkolu i w trakcie zajęć poza jego terenem, odpowiednio do wieku dzieci i ich potrzeb, z uwzględnieniem przepisów bezpieczeństwa i higieny.</w:t>
      </w:r>
    </w:p>
    <w:p w:rsidR="00B244B1" w:rsidRPr="00B244B1" w:rsidRDefault="00B244B1" w:rsidP="00B244B1">
      <w:pPr>
        <w:pStyle w:val="Standard"/>
        <w:tabs>
          <w:tab w:val="left" w:pos="1134"/>
        </w:tabs>
        <w:spacing w:line="276" w:lineRule="auto"/>
        <w:ind w:left="720"/>
        <w:jc w:val="both"/>
        <w:rPr>
          <w:rFonts w:cs="Times New Roman"/>
          <w:bCs/>
        </w:rPr>
      </w:pPr>
      <w:r w:rsidRPr="00B244B1">
        <w:rPr>
          <w:rFonts w:cs="Times New Roman"/>
          <w:bCs/>
        </w:rPr>
        <w:t>3.</w:t>
      </w:r>
      <w:r w:rsidRPr="00B244B1">
        <w:rPr>
          <w:rFonts w:cs="Times New Roman"/>
          <w:bCs/>
        </w:rPr>
        <w:tab/>
        <w:t xml:space="preserve"> Przedszkole zapewnia dzieciom bezpieczeństwo i opiekę poprzez:</w:t>
      </w:r>
    </w:p>
    <w:p w:rsidR="00B244B1" w:rsidRPr="00B244B1" w:rsidRDefault="00B244B1" w:rsidP="00B244B1">
      <w:pPr>
        <w:pStyle w:val="Standard"/>
        <w:tabs>
          <w:tab w:val="left" w:pos="1134"/>
        </w:tabs>
        <w:spacing w:line="276" w:lineRule="auto"/>
        <w:ind w:left="720"/>
        <w:jc w:val="both"/>
        <w:rPr>
          <w:rFonts w:cs="Times New Roman"/>
          <w:bCs/>
        </w:rPr>
      </w:pPr>
      <w:r w:rsidRPr="00B244B1">
        <w:rPr>
          <w:rFonts w:cs="Times New Roman"/>
          <w:bCs/>
        </w:rPr>
        <w:t>1) bezpośrednią i stałą opiekę nad dziećmi w czasie pobytu w przedszkolu oraz w trakcie zajęć poza terenem przedszkola;</w:t>
      </w:r>
    </w:p>
    <w:p w:rsidR="00B244B1" w:rsidRPr="00B244B1" w:rsidRDefault="00B244B1" w:rsidP="00B244B1">
      <w:pPr>
        <w:pStyle w:val="Standard"/>
        <w:tabs>
          <w:tab w:val="left" w:pos="1134"/>
        </w:tabs>
        <w:spacing w:line="276" w:lineRule="auto"/>
        <w:ind w:left="720"/>
        <w:jc w:val="both"/>
        <w:rPr>
          <w:rFonts w:cs="Times New Roman"/>
          <w:bCs/>
        </w:rPr>
      </w:pPr>
      <w:r w:rsidRPr="00B244B1">
        <w:rPr>
          <w:rFonts w:cs="Times New Roman"/>
          <w:bCs/>
        </w:rPr>
        <w:lastRenderedPageBreak/>
        <w:t>2) stwarzanie poczucia bezpieczeństwa pod względem fizycznym i psychicznym;</w:t>
      </w:r>
    </w:p>
    <w:p w:rsidR="00B244B1" w:rsidRPr="00B244B1" w:rsidRDefault="00B244B1" w:rsidP="00B244B1">
      <w:pPr>
        <w:pStyle w:val="Standard"/>
        <w:tabs>
          <w:tab w:val="left" w:pos="1134"/>
        </w:tabs>
        <w:spacing w:line="276" w:lineRule="auto"/>
        <w:ind w:left="720"/>
        <w:jc w:val="both"/>
        <w:rPr>
          <w:rFonts w:cs="Times New Roman"/>
          <w:bCs/>
        </w:rPr>
      </w:pPr>
      <w:r w:rsidRPr="00B244B1">
        <w:rPr>
          <w:rFonts w:cs="Times New Roman"/>
          <w:bCs/>
        </w:rPr>
        <w:t>3) stosowanie obowiązujących przepisów bhp i ppoż.</w:t>
      </w:r>
    </w:p>
    <w:p w:rsidR="00B244B1" w:rsidRPr="00B244B1" w:rsidRDefault="00B244B1" w:rsidP="00B244B1">
      <w:pPr>
        <w:pStyle w:val="Standard"/>
        <w:tabs>
          <w:tab w:val="left" w:pos="1134"/>
        </w:tabs>
        <w:spacing w:line="276" w:lineRule="auto"/>
        <w:ind w:left="720"/>
        <w:jc w:val="both"/>
        <w:rPr>
          <w:rFonts w:cs="Times New Roman"/>
          <w:bCs/>
        </w:rPr>
      </w:pPr>
      <w:r w:rsidRPr="00B244B1">
        <w:rPr>
          <w:rFonts w:cs="Times New Roman"/>
          <w:bCs/>
        </w:rPr>
        <w:t xml:space="preserve">4. Do przedszkola mogą uczęszczać dzieci, których stan zdrowia nie zagraża zdrowiu innych dzieci i personelu.  </w:t>
      </w:r>
    </w:p>
    <w:p w:rsidR="00B244B1" w:rsidRPr="00B244B1" w:rsidRDefault="00B244B1" w:rsidP="00B244B1">
      <w:pPr>
        <w:pStyle w:val="Standard"/>
        <w:tabs>
          <w:tab w:val="left" w:pos="1134"/>
        </w:tabs>
        <w:spacing w:line="276" w:lineRule="auto"/>
        <w:ind w:left="720"/>
        <w:jc w:val="both"/>
        <w:rPr>
          <w:rFonts w:cs="Times New Roman"/>
          <w:bCs/>
        </w:rPr>
      </w:pPr>
      <w:r w:rsidRPr="00B244B1">
        <w:rPr>
          <w:rFonts w:cs="Times New Roman"/>
          <w:bCs/>
        </w:rPr>
        <w:t>5. W sytuacji rażących przypadków związanych z przyprowadzaniem do przedszkola dzieci będących w trakcie infekcji zagrażającej zdrowiu dziecka i innych osób z jednostki nauczyciel ma prawo żądać od rodziców przedstawienia zaświadczenia lekarskiego o braku przeciwwskazań do uczęszczania do przedszkola.</w:t>
      </w:r>
    </w:p>
    <w:p w:rsidR="00B244B1" w:rsidRPr="00B244B1" w:rsidRDefault="00B244B1" w:rsidP="00B244B1">
      <w:pPr>
        <w:pStyle w:val="Standard"/>
        <w:tabs>
          <w:tab w:val="left" w:pos="1134"/>
        </w:tabs>
        <w:spacing w:line="276" w:lineRule="auto"/>
        <w:ind w:left="720"/>
        <w:jc w:val="both"/>
        <w:rPr>
          <w:rFonts w:cs="Times New Roman"/>
          <w:bCs/>
        </w:rPr>
      </w:pPr>
      <w:r w:rsidRPr="00B244B1">
        <w:rPr>
          <w:rFonts w:cs="Times New Roman"/>
          <w:bCs/>
        </w:rPr>
        <w:t>6. W przypadku złego samopoczucia lub wypadku dziecka, rodzice, opiekunowie zostają niezwłocznie powiadomieni, a dziecku udzielana jest pierwsza pomoc.</w:t>
      </w:r>
    </w:p>
    <w:p w:rsidR="00B244B1" w:rsidRDefault="00B244B1" w:rsidP="00B244B1">
      <w:pPr>
        <w:pStyle w:val="Standard"/>
        <w:tabs>
          <w:tab w:val="left" w:pos="1134"/>
        </w:tabs>
        <w:spacing w:line="276" w:lineRule="auto"/>
        <w:ind w:left="720"/>
        <w:jc w:val="both"/>
        <w:rPr>
          <w:rFonts w:cs="Times New Roman"/>
          <w:bCs/>
        </w:rPr>
      </w:pPr>
      <w:r w:rsidRPr="00B244B1">
        <w:rPr>
          <w:rFonts w:cs="Times New Roman"/>
          <w:bCs/>
        </w:rPr>
        <w:t>7. W przedszkolu nie podaje się dzieciom żadnych lekarstw, chyba że rodzice przedstawią zaświadczenie lekarskie z zaleceniem podawania lekarstwa dziecku doustnie przewlekle choremu w czasie jego pobytu w przedszkolu, ze wskazaniem dawkowania i sposobu użycia leku i po uzgodnieniu z dyrektorem przedszkola i wyrażeniu akceptacji przez nauczyciela na wykonywanie tych zaleceń.</w:t>
      </w:r>
      <w:r>
        <w:rPr>
          <w:rFonts w:cs="Times New Roman"/>
          <w:bCs/>
        </w:rPr>
        <w:t>”;</w:t>
      </w:r>
    </w:p>
    <w:p w:rsidR="00B244B1" w:rsidRDefault="00B244B1" w:rsidP="00B244B1">
      <w:pPr>
        <w:pStyle w:val="Standard"/>
        <w:numPr>
          <w:ilvl w:val="0"/>
          <w:numId w:val="1"/>
        </w:numPr>
        <w:tabs>
          <w:tab w:val="left" w:pos="1134"/>
        </w:tabs>
        <w:spacing w:line="276" w:lineRule="auto"/>
        <w:jc w:val="both"/>
        <w:rPr>
          <w:rFonts w:cs="Times New Roman"/>
          <w:bCs/>
        </w:rPr>
      </w:pPr>
      <w:r>
        <w:rPr>
          <w:rFonts w:cs="Times New Roman"/>
          <w:bCs/>
        </w:rPr>
        <w:t>Po § 16 dodaje się § 16a w brzmieniu:</w:t>
      </w:r>
    </w:p>
    <w:p w:rsidR="00B244B1" w:rsidRPr="00B244B1" w:rsidRDefault="00B244B1" w:rsidP="00B244B1">
      <w:pPr>
        <w:pStyle w:val="Standard"/>
        <w:tabs>
          <w:tab w:val="left" w:pos="1134"/>
        </w:tabs>
        <w:spacing w:line="276" w:lineRule="auto"/>
        <w:ind w:left="720"/>
        <w:jc w:val="both"/>
        <w:rPr>
          <w:rFonts w:cs="Times New Roman"/>
          <w:bCs/>
        </w:rPr>
      </w:pPr>
      <w:r>
        <w:rPr>
          <w:rFonts w:cs="Times New Roman"/>
          <w:bCs/>
        </w:rPr>
        <w:t>„</w:t>
      </w:r>
      <w:r w:rsidRPr="00B244B1">
        <w:rPr>
          <w:rFonts w:cs="Times New Roman"/>
          <w:bCs/>
        </w:rPr>
        <w:t>1.</w:t>
      </w:r>
      <w:r w:rsidRPr="00B244B1">
        <w:rPr>
          <w:rFonts w:cs="Times New Roman"/>
          <w:bCs/>
        </w:rPr>
        <w:tab/>
        <w:t>Działania w zakresie doradztwa zawodowego w przedszkolu obejmują preorientację zawodową, która ma na celu wstępne zapoznanie dzieci z wybranymi zawodami oraz pobudzanie i rozwijanie ich zainteresowań i uzdolnień.</w:t>
      </w:r>
    </w:p>
    <w:p w:rsidR="00B244B1" w:rsidRPr="00B244B1" w:rsidRDefault="00B244B1" w:rsidP="00B244B1">
      <w:pPr>
        <w:pStyle w:val="Standard"/>
        <w:tabs>
          <w:tab w:val="left" w:pos="1134"/>
        </w:tabs>
        <w:spacing w:line="276" w:lineRule="auto"/>
        <w:ind w:left="720"/>
        <w:jc w:val="both"/>
        <w:rPr>
          <w:rFonts w:cs="Times New Roman"/>
          <w:bCs/>
        </w:rPr>
      </w:pPr>
      <w:r w:rsidRPr="00B244B1">
        <w:rPr>
          <w:rFonts w:cs="Times New Roman"/>
          <w:bCs/>
        </w:rPr>
        <w:t>2.</w:t>
      </w:r>
      <w:r w:rsidRPr="00B244B1">
        <w:rPr>
          <w:rFonts w:cs="Times New Roman"/>
          <w:bCs/>
        </w:rPr>
        <w:tab/>
        <w:t>Działania skierowane do dzieci w ramach preorientacji zawodowej:</w:t>
      </w:r>
    </w:p>
    <w:p w:rsidR="00B244B1" w:rsidRPr="00B244B1" w:rsidRDefault="00B244B1" w:rsidP="00B244B1">
      <w:pPr>
        <w:pStyle w:val="Standard"/>
        <w:tabs>
          <w:tab w:val="left" w:pos="1134"/>
        </w:tabs>
        <w:spacing w:line="276" w:lineRule="auto"/>
        <w:ind w:left="720"/>
        <w:jc w:val="both"/>
        <w:rPr>
          <w:rFonts w:cs="Times New Roman"/>
          <w:bCs/>
        </w:rPr>
      </w:pPr>
      <w:r w:rsidRPr="00B244B1">
        <w:rPr>
          <w:rFonts w:cs="Times New Roman"/>
          <w:bCs/>
        </w:rPr>
        <w:t>1)</w:t>
      </w:r>
      <w:r w:rsidRPr="00B244B1">
        <w:rPr>
          <w:rFonts w:cs="Times New Roman"/>
          <w:bCs/>
        </w:rPr>
        <w:tab/>
        <w:t>prowadzenie zajęć mających na celu poznawanie własnych zasobów: dziecko określa, co lubi robić, podaje przykłady różnych zainteresowań, opowiada o sobie w grupie rówieśniczej;</w:t>
      </w:r>
    </w:p>
    <w:p w:rsidR="00B244B1" w:rsidRPr="00B244B1" w:rsidRDefault="00B244B1" w:rsidP="00B244B1">
      <w:pPr>
        <w:pStyle w:val="Standard"/>
        <w:tabs>
          <w:tab w:val="left" w:pos="1134"/>
        </w:tabs>
        <w:spacing w:line="276" w:lineRule="auto"/>
        <w:ind w:left="720"/>
        <w:jc w:val="both"/>
        <w:rPr>
          <w:rFonts w:cs="Times New Roman"/>
          <w:bCs/>
        </w:rPr>
      </w:pPr>
      <w:r w:rsidRPr="00B244B1">
        <w:rPr>
          <w:rFonts w:cs="Times New Roman"/>
          <w:bCs/>
        </w:rPr>
        <w:t>2)</w:t>
      </w:r>
      <w:r w:rsidRPr="00B244B1">
        <w:rPr>
          <w:rFonts w:cs="Times New Roman"/>
          <w:bCs/>
        </w:rPr>
        <w:tab/>
        <w:t>organizowanie spotkań z pasjonatami oraz przedstawicielami różnych zawód: strażak, policjant, lekarz, górnik itp.;</w:t>
      </w:r>
    </w:p>
    <w:p w:rsidR="00B244B1" w:rsidRPr="00B244B1" w:rsidRDefault="00B244B1" w:rsidP="00B244B1">
      <w:pPr>
        <w:pStyle w:val="Standard"/>
        <w:tabs>
          <w:tab w:val="left" w:pos="1134"/>
        </w:tabs>
        <w:spacing w:line="276" w:lineRule="auto"/>
        <w:ind w:left="720"/>
        <w:jc w:val="both"/>
        <w:rPr>
          <w:rFonts w:cs="Times New Roman"/>
          <w:bCs/>
        </w:rPr>
      </w:pPr>
      <w:r w:rsidRPr="00B244B1">
        <w:rPr>
          <w:rFonts w:cs="Times New Roman"/>
          <w:bCs/>
        </w:rPr>
        <w:t>3)</w:t>
      </w:r>
      <w:r w:rsidRPr="00B244B1">
        <w:rPr>
          <w:rFonts w:cs="Times New Roman"/>
          <w:bCs/>
        </w:rPr>
        <w:tab/>
        <w:t>organizowanie wycieczek do zakładów pracy.</w:t>
      </w:r>
    </w:p>
    <w:p w:rsidR="00B0748B" w:rsidRDefault="00B244B1" w:rsidP="00B244B1">
      <w:pPr>
        <w:pStyle w:val="Standard"/>
        <w:tabs>
          <w:tab w:val="left" w:pos="1134"/>
        </w:tabs>
        <w:spacing w:line="276" w:lineRule="auto"/>
        <w:ind w:left="720"/>
        <w:jc w:val="both"/>
        <w:rPr>
          <w:rFonts w:cs="Times New Roman"/>
          <w:bCs/>
        </w:rPr>
      </w:pPr>
      <w:r w:rsidRPr="00B244B1">
        <w:rPr>
          <w:rFonts w:cs="Times New Roman"/>
          <w:bCs/>
        </w:rPr>
        <w:t>3.</w:t>
      </w:r>
      <w:r w:rsidRPr="00B244B1">
        <w:rPr>
          <w:rFonts w:cs="Times New Roman"/>
          <w:bCs/>
        </w:rPr>
        <w:tab/>
        <w:t>Wszyscy członkowie rady pedagogicznej zaangażowani są w realizację działań związanych z doradztwem zawodowym (preorientacja).</w:t>
      </w:r>
      <w:r>
        <w:rPr>
          <w:rFonts w:cs="Times New Roman"/>
          <w:bCs/>
        </w:rPr>
        <w:t>”;</w:t>
      </w:r>
    </w:p>
    <w:p w:rsidR="00B0748B" w:rsidRDefault="00B244B1" w:rsidP="00E96402">
      <w:pPr>
        <w:pStyle w:val="Standard"/>
        <w:numPr>
          <w:ilvl w:val="0"/>
          <w:numId w:val="1"/>
        </w:numPr>
        <w:tabs>
          <w:tab w:val="left" w:pos="1134"/>
        </w:tabs>
        <w:spacing w:line="276" w:lineRule="auto"/>
        <w:jc w:val="both"/>
        <w:rPr>
          <w:rFonts w:cs="Times New Roman"/>
          <w:bCs/>
        </w:rPr>
      </w:pPr>
      <w:r>
        <w:rPr>
          <w:rFonts w:cs="Times New Roman"/>
          <w:bCs/>
        </w:rPr>
        <w:t>§ 18 ust. 1 pkt 2 otrzymuje brzmienie:</w:t>
      </w:r>
    </w:p>
    <w:p w:rsidR="00B244B1" w:rsidRPr="00B244B1" w:rsidRDefault="00B244B1" w:rsidP="00B244B1">
      <w:pPr>
        <w:pStyle w:val="Standard"/>
        <w:tabs>
          <w:tab w:val="left" w:pos="1134"/>
        </w:tabs>
        <w:spacing w:line="276" w:lineRule="auto"/>
        <w:ind w:left="720"/>
        <w:jc w:val="both"/>
        <w:rPr>
          <w:rFonts w:cs="Times New Roman"/>
          <w:bCs/>
        </w:rPr>
      </w:pPr>
      <w:r>
        <w:rPr>
          <w:rFonts w:cs="Times New Roman"/>
          <w:bCs/>
        </w:rPr>
        <w:t>„</w:t>
      </w:r>
      <w:r w:rsidRPr="00B244B1">
        <w:rPr>
          <w:rFonts w:cs="Times New Roman"/>
          <w:bCs/>
        </w:rPr>
        <w:t>2)</w:t>
      </w:r>
      <w:r w:rsidRPr="00B244B1">
        <w:rPr>
          <w:rFonts w:cs="Times New Roman"/>
          <w:bCs/>
        </w:rPr>
        <w:tab/>
        <w:t>sprawowanie nadzoru pedagogicznego  zgodnie z odrębnymi przepisami, w ramach którego: oraz dokonuje oceny pracy nauczyciela,</w:t>
      </w:r>
    </w:p>
    <w:p w:rsidR="00B244B1" w:rsidRPr="00B244B1" w:rsidRDefault="00B244B1" w:rsidP="00B244B1">
      <w:pPr>
        <w:pStyle w:val="Standard"/>
        <w:tabs>
          <w:tab w:val="left" w:pos="1134"/>
        </w:tabs>
        <w:spacing w:line="276" w:lineRule="auto"/>
        <w:ind w:left="720"/>
        <w:jc w:val="both"/>
        <w:rPr>
          <w:rFonts w:cs="Times New Roman"/>
          <w:bCs/>
        </w:rPr>
      </w:pPr>
      <w:r w:rsidRPr="00B244B1">
        <w:rPr>
          <w:rFonts w:cs="Times New Roman"/>
          <w:bCs/>
        </w:rPr>
        <w:t>a) przeprowadza ewaluację wewnętrzną i wykorzystuje jej wyniki do doskonalenia jakości pracy jednostki,</w:t>
      </w:r>
    </w:p>
    <w:p w:rsidR="00B244B1" w:rsidRPr="00B244B1" w:rsidRDefault="00B244B1" w:rsidP="00B244B1">
      <w:pPr>
        <w:pStyle w:val="Standard"/>
        <w:tabs>
          <w:tab w:val="left" w:pos="1134"/>
        </w:tabs>
        <w:spacing w:line="276" w:lineRule="auto"/>
        <w:ind w:left="720"/>
        <w:jc w:val="both"/>
        <w:rPr>
          <w:rFonts w:cs="Times New Roman"/>
          <w:bCs/>
        </w:rPr>
      </w:pPr>
      <w:r w:rsidRPr="00B244B1">
        <w:rPr>
          <w:rFonts w:cs="Times New Roman"/>
          <w:bCs/>
        </w:rPr>
        <w:t>b) kontroluje przestrzeganie przez nauczycieli przepisów prawa dotyczących działalności dydaktycznej, wychowawczej i opiekuńczej oraz innej działalności statutowej przedszkola,</w:t>
      </w:r>
    </w:p>
    <w:p w:rsidR="00B244B1" w:rsidRDefault="00B244B1" w:rsidP="00B244B1">
      <w:pPr>
        <w:pStyle w:val="Standard"/>
        <w:tabs>
          <w:tab w:val="left" w:pos="1134"/>
        </w:tabs>
        <w:spacing w:line="276" w:lineRule="auto"/>
        <w:ind w:left="720"/>
        <w:jc w:val="both"/>
        <w:rPr>
          <w:rFonts w:cs="Times New Roman"/>
          <w:bCs/>
        </w:rPr>
      </w:pPr>
      <w:r w:rsidRPr="00B244B1">
        <w:rPr>
          <w:rFonts w:cs="Times New Roman"/>
          <w:bCs/>
        </w:rPr>
        <w:t>c) wspomaga nauczycieli w realizacji ich zadań, w szczególności przez: diagnozę pracy jednostki, planowanie działań rozwojowych, w tym motywowanie nauczycieli do doskonalenia zawodowego, prowadzenie działań rozwojowych, w tym organizowanie szkoleń i narad;</w:t>
      </w:r>
      <w:r>
        <w:rPr>
          <w:rFonts w:cs="Times New Roman"/>
          <w:bCs/>
        </w:rPr>
        <w:t>”;</w:t>
      </w:r>
    </w:p>
    <w:p w:rsidR="00B0748B" w:rsidRDefault="00B244B1" w:rsidP="00E96402">
      <w:pPr>
        <w:pStyle w:val="Standard"/>
        <w:numPr>
          <w:ilvl w:val="0"/>
          <w:numId w:val="1"/>
        </w:numPr>
        <w:tabs>
          <w:tab w:val="left" w:pos="1134"/>
        </w:tabs>
        <w:spacing w:line="276" w:lineRule="auto"/>
        <w:jc w:val="both"/>
        <w:rPr>
          <w:rFonts w:cs="Times New Roman"/>
          <w:bCs/>
        </w:rPr>
      </w:pPr>
      <w:r>
        <w:rPr>
          <w:rFonts w:cs="Times New Roman"/>
          <w:bCs/>
        </w:rPr>
        <w:t>§ 18 ust. 2 po pkt 5 dodaje się pkt 6-7 w brzmieniu:</w:t>
      </w:r>
    </w:p>
    <w:p w:rsidR="00B244B1" w:rsidRPr="00B244B1" w:rsidRDefault="00B244B1" w:rsidP="00B244B1">
      <w:pPr>
        <w:pStyle w:val="Standard"/>
        <w:tabs>
          <w:tab w:val="left" w:pos="1134"/>
        </w:tabs>
        <w:spacing w:line="276" w:lineRule="auto"/>
        <w:ind w:left="720"/>
        <w:jc w:val="both"/>
        <w:rPr>
          <w:rFonts w:cs="Times New Roman"/>
          <w:bCs/>
        </w:rPr>
      </w:pPr>
      <w:r>
        <w:rPr>
          <w:rFonts w:cs="Times New Roman"/>
          <w:bCs/>
        </w:rPr>
        <w:t>„</w:t>
      </w:r>
      <w:r w:rsidRPr="00B244B1">
        <w:rPr>
          <w:rFonts w:cs="Times New Roman"/>
          <w:bCs/>
        </w:rPr>
        <w:t>6)</w:t>
      </w:r>
      <w:r w:rsidRPr="00B244B1">
        <w:rPr>
          <w:rFonts w:cs="Times New Roman"/>
          <w:bCs/>
        </w:rPr>
        <w:tab/>
        <w:t>współpracuje z rodzicami w przypadku wystąpienia problemów zdrowotnych lub higienicznych, w oparciu o procedury organizacyjne postępowania;</w:t>
      </w:r>
    </w:p>
    <w:p w:rsidR="00B244B1" w:rsidRDefault="00B244B1" w:rsidP="00B244B1">
      <w:pPr>
        <w:pStyle w:val="Standard"/>
        <w:tabs>
          <w:tab w:val="left" w:pos="1134"/>
        </w:tabs>
        <w:spacing w:line="276" w:lineRule="auto"/>
        <w:ind w:left="720"/>
        <w:jc w:val="both"/>
        <w:rPr>
          <w:rFonts w:cs="Times New Roman"/>
          <w:bCs/>
        </w:rPr>
      </w:pPr>
      <w:r w:rsidRPr="00B244B1">
        <w:rPr>
          <w:rFonts w:cs="Times New Roman"/>
          <w:bCs/>
        </w:rPr>
        <w:t>7)</w:t>
      </w:r>
      <w:r w:rsidRPr="00B244B1">
        <w:rPr>
          <w:rFonts w:cs="Times New Roman"/>
          <w:bCs/>
        </w:rPr>
        <w:tab/>
        <w:t xml:space="preserve">wdraża odpowiednie środki techniczne i organizacyjne zapewniające zgodność </w:t>
      </w:r>
      <w:r w:rsidRPr="00B244B1">
        <w:rPr>
          <w:rFonts w:cs="Times New Roman"/>
          <w:bCs/>
        </w:rPr>
        <w:lastRenderedPageBreak/>
        <w:t>przetwarzania danych osobowych przez przedszkole z przepisami o ochronie danych osobowych.</w:t>
      </w:r>
      <w:r>
        <w:rPr>
          <w:rFonts w:cs="Times New Roman"/>
          <w:bCs/>
        </w:rPr>
        <w:t>”;</w:t>
      </w:r>
    </w:p>
    <w:p w:rsidR="00B0748B" w:rsidRDefault="00B244B1" w:rsidP="00E96402">
      <w:pPr>
        <w:pStyle w:val="Standard"/>
        <w:numPr>
          <w:ilvl w:val="0"/>
          <w:numId w:val="1"/>
        </w:numPr>
        <w:tabs>
          <w:tab w:val="left" w:pos="1134"/>
        </w:tabs>
        <w:spacing w:line="276" w:lineRule="auto"/>
        <w:jc w:val="both"/>
        <w:rPr>
          <w:rFonts w:cs="Times New Roman"/>
          <w:bCs/>
        </w:rPr>
      </w:pPr>
      <w:r>
        <w:rPr>
          <w:rFonts w:cs="Times New Roman"/>
          <w:bCs/>
        </w:rPr>
        <w:t xml:space="preserve">§ 18 po ust. 3 </w:t>
      </w:r>
      <w:r w:rsidR="00D20685">
        <w:rPr>
          <w:rFonts w:cs="Times New Roman"/>
          <w:bCs/>
        </w:rPr>
        <w:t>dodaje się ust. 3a-3b w brzmieniu:</w:t>
      </w:r>
    </w:p>
    <w:p w:rsidR="00D20685" w:rsidRPr="00D20685" w:rsidRDefault="00D20685" w:rsidP="00D20685">
      <w:pPr>
        <w:pStyle w:val="Standard"/>
        <w:tabs>
          <w:tab w:val="left" w:pos="1134"/>
        </w:tabs>
        <w:spacing w:line="276" w:lineRule="auto"/>
        <w:ind w:left="720"/>
        <w:jc w:val="both"/>
        <w:rPr>
          <w:rFonts w:cs="Times New Roman"/>
          <w:bCs/>
        </w:rPr>
      </w:pPr>
      <w:r>
        <w:rPr>
          <w:rFonts w:cs="Times New Roman"/>
          <w:bCs/>
        </w:rPr>
        <w:t>„</w:t>
      </w:r>
      <w:r w:rsidRPr="00D20685">
        <w:rPr>
          <w:rFonts w:cs="Times New Roman"/>
          <w:bCs/>
        </w:rPr>
        <w:t xml:space="preserve">3a. Dyrektor co najmniej raz w roku, dokonuje kontroli zapewniania bezpiecznych </w:t>
      </w:r>
    </w:p>
    <w:p w:rsidR="00D20685" w:rsidRPr="00D20685" w:rsidRDefault="00D20685" w:rsidP="00D20685">
      <w:pPr>
        <w:pStyle w:val="Standard"/>
        <w:tabs>
          <w:tab w:val="left" w:pos="1134"/>
        </w:tabs>
        <w:spacing w:line="276" w:lineRule="auto"/>
        <w:ind w:left="720"/>
        <w:jc w:val="both"/>
        <w:rPr>
          <w:rFonts w:cs="Times New Roman"/>
          <w:bCs/>
        </w:rPr>
      </w:pPr>
      <w:r w:rsidRPr="00D20685">
        <w:rPr>
          <w:rFonts w:cs="Times New Roman"/>
          <w:bCs/>
        </w:rPr>
        <w:t>i higienicznych warunków korzystania z obiektów należących do przedszkola, w tym bezpiecznych i higienicznych warunków nauki, oraz określa kierunki ich poprawy;</w:t>
      </w:r>
    </w:p>
    <w:p w:rsidR="00D20685" w:rsidRDefault="00D20685" w:rsidP="00D20685">
      <w:pPr>
        <w:pStyle w:val="Standard"/>
        <w:tabs>
          <w:tab w:val="left" w:pos="1134"/>
        </w:tabs>
        <w:spacing w:line="276" w:lineRule="auto"/>
        <w:ind w:left="720"/>
        <w:jc w:val="both"/>
        <w:rPr>
          <w:rFonts w:cs="Times New Roman"/>
          <w:bCs/>
        </w:rPr>
      </w:pPr>
      <w:r w:rsidRPr="00D20685">
        <w:rPr>
          <w:rFonts w:cs="Times New Roman"/>
          <w:bCs/>
        </w:rPr>
        <w:t>3b. Dyrektor zapewnia pracownikom przedszkola szkolenia lub inne formy zdobycia wiedzy na temat sposobu postępowania wobec dzieci przewlekle chorych lub niepełnosprawnych, odpowiednio do potrzeb zdrowotnych dzieci.</w:t>
      </w:r>
      <w:r>
        <w:rPr>
          <w:rFonts w:cs="Times New Roman"/>
          <w:bCs/>
        </w:rPr>
        <w:t>”;</w:t>
      </w:r>
    </w:p>
    <w:p w:rsidR="00B0748B" w:rsidRDefault="003B338D" w:rsidP="00E96402">
      <w:pPr>
        <w:pStyle w:val="Standard"/>
        <w:numPr>
          <w:ilvl w:val="0"/>
          <w:numId w:val="1"/>
        </w:numPr>
        <w:tabs>
          <w:tab w:val="left" w:pos="1134"/>
        </w:tabs>
        <w:spacing w:line="276" w:lineRule="auto"/>
        <w:jc w:val="both"/>
        <w:rPr>
          <w:rFonts w:cs="Times New Roman"/>
          <w:bCs/>
        </w:rPr>
      </w:pPr>
      <w:r>
        <w:rPr>
          <w:rFonts w:cs="Times New Roman"/>
          <w:bCs/>
        </w:rPr>
        <w:t xml:space="preserve">§ 19 ust. </w:t>
      </w:r>
      <w:r w:rsidR="00D20685">
        <w:rPr>
          <w:rFonts w:cs="Times New Roman"/>
          <w:bCs/>
        </w:rPr>
        <w:t>2 pkt 2 otrzymuje brzmienie:</w:t>
      </w:r>
    </w:p>
    <w:p w:rsidR="00D20685" w:rsidRDefault="00D20685" w:rsidP="00D20685">
      <w:pPr>
        <w:pStyle w:val="Standard"/>
        <w:tabs>
          <w:tab w:val="left" w:pos="1134"/>
        </w:tabs>
        <w:spacing w:line="276" w:lineRule="auto"/>
        <w:ind w:left="720"/>
        <w:jc w:val="both"/>
        <w:rPr>
          <w:rFonts w:cs="Times New Roman"/>
          <w:bCs/>
        </w:rPr>
      </w:pPr>
      <w:r>
        <w:rPr>
          <w:rFonts w:cs="Times New Roman"/>
          <w:bCs/>
        </w:rPr>
        <w:t>„</w:t>
      </w:r>
      <w:r w:rsidRPr="00D20685">
        <w:rPr>
          <w:rFonts w:cs="Times New Roman"/>
          <w:bCs/>
        </w:rPr>
        <w:t>2)</w:t>
      </w:r>
      <w:r w:rsidRPr="00D20685">
        <w:rPr>
          <w:rFonts w:cs="Times New Roman"/>
          <w:bCs/>
        </w:rPr>
        <w:tab/>
        <w:t>podejmowanie uchwał  w sprawie  eksperymentów pedagogicznych w Przedszkolu, po zaopiniowaniu ich przez Radę Rodziców;</w:t>
      </w:r>
      <w:r>
        <w:rPr>
          <w:rFonts w:cs="Times New Roman"/>
          <w:bCs/>
        </w:rPr>
        <w:t>”;</w:t>
      </w:r>
    </w:p>
    <w:p w:rsidR="00B0748B" w:rsidRDefault="00D20685" w:rsidP="00E96402">
      <w:pPr>
        <w:pStyle w:val="Standard"/>
        <w:numPr>
          <w:ilvl w:val="0"/>
          <w:numId w:val="1"/>
        </w:numPr>
        <w:tabs>
          <w:tab w:val="left" w:pos="1134"/>
        </w:tabs>
        <w:spacing w:line="276" w:lineRule="auto"/>
        <w:jc w:val="both"/>
        <w:rPr>
          <w:rFonts w:cs="Times New Roman"/>
          <w:bCs/>
        </w:rPr>
      </w:pPr>
      <w:r>
        <w:rPr>
          <w:rFonts w:cs="Times New Roman"/>
          <w:bCs/>
        </w:rPr>
        <w:t>§ 19 po ust. 5 dodaje się ust. 5a-5b w brzmieniu:</w:t>
      </w:r>
    </w:p>
    <w:p w:rsidR="00D20685" w:rsidRPr="00D20685" w:rsidRDefault="00D20685" w:rsidP="00D20685">
      <w:pPr>
        <w:pStyle w:val="Standard"/>
        <w:tabs>
          <w:tab w:val="left" w:pos="1134"/>
        </w:tabs>
        <w:spacing w:line="276" w:lineRule="auto"/>
        <w:ind w:left="720"/>
        <w:jc w:val="both"/>
        <w:rPr>
          <w:rFonts w:cs="Times New Roman"/>
          <w:bCs/>
        </w:rPr>
      </w:pPr>
      <w:r>
        <w:rPr>
          <w:rFonts w:cs="Times New Roman"/>
          <w:bCs/>
        </w:rPr>
        <w:t>„</w:t>
      </w:r>
      <w:r w:rsidRPr="00D20685">
        <w:rPr>
          <w:rFonts w:cs="Times New Roman"/>
          <w:bCs/>
        </w:rPr>
        <w:t>5a. Rada Pedagogiczna zbiera się na obowiązkowych zebraniach zgodnie z harmonogramem.</w:t>
      </w:r>
    </w:p>
    <w:p w:rsidR="00D20685" w:rsidRPr="00D20685" w:rsidRDefault="00D20685" w:rsidP="00D20685">
      <w:pPr>
        <w:pStyle w:val="Standard"/>
        <w:tabs>
          <w:tab w:val="left" w:pos="1134"/>
        </w:tabs>
        <w:spacing w:line="276" w:lineRule="auto"/>
        <w:ind w:left="720"/>
        <w:jc w:val="both"/>
        <w:rPr>
          <w:rFonts w:cs="Times New Roman"/>
          <w:bCs/>
        </w:rPr>
      </w:pPr>
      <w:r w:rsidRPr="00D20685">
        <w:rPr>
          <w:rFonts w:cs="Times New Roman"/>
          <w:bCs/>
        </w:rPr>
        <w:t>5b. Zebrania Rady Pedagogicznej są protokołowane.</w:t>
      </w:r>
    </w:p>
    <w:p w:rsidR="00D20685" w:rsidRDefault="00D20685" w:rsidP="00D20685">
      <w:pPr>
        <w:pStyle w:val="Standard"/>
        <w:tabs>
          <w:tab w:val="left" w:pos="1134"/>
        </w:tabs>
        <w:spacing w:line="276" w:lineRule="auto"/>
        <w:ind w:left="720"/>
        <w:jc w:val="both"/>
        <w:rPr>
          <w:rFonts w:cs="Times New Roman"/>
          <w:bCs/>
        </w:rPr>
      </w:pPr>
      <w:r w:rsidRPr="00D20685">
        <w:rPr>
          <w:rFonts w:cs="Times New Roman"/>
          <w:bCs/>
        </w:rPr>
        <w:t>5c. W zebraniach Rady Pedagogicznej mogą brać udział z głosem doradczym osoby zapraszane przez przewodniczącego za zgodą lub na wniosek Rady.</w:t>
      </w:r>
      <w:r>
        <w:rPr>
          <w:rFonts w:cs="Times New Roman"/>
          <w:bCs/>
        </w:rPr>
        <w:t>”;</w:t>
      </w:r>
    </w:p>
    <w:p w:rsidR="00B0748B" w:rsidRDefault="00D20685" w:rsidP="00E96402">
      <w:pPr>
        <w:pStyle w:val="Standard"/>
        <w:numPr>
          <w:ilvl w:val="0"/>
          <w:numId w:val="1"/>
        </w:numPr>
        <w:tabs>
          <w:tab w:val="left" w:pos="1134"/>
        </w:tabs>
        <w:spacing w:line="276" w:lineRule="auto"/>
        <w:jc w:val="both"/>
        <w:rPr>
          <w:rFonts w:cs="Times New Roman"/>
          <w:bCs/>
        </w:rPr>
      </w:pPr>
      <w:r>
        <w:rPr>
          <w:rFonts w:cs="Times New Roman"/>
          <w:bCs/>
        </w:rPr>
        <w:t>§ 20 otrzymuje brzmienie:</w:t>
      </w:r>
    </w:p>
    <w:p w:rsidR="00D20685" w:rsidRDefault="00D20685" w:rsidP="00D20685">
      <w:pPr>
        <w:pStyle w:val="Standard"/>
        <w:tabs>
          <w:tab w:val="left" w:pos="1134"/>
        </w:tabs>
        <w:spacing w:line="276" w:lineRule="auto"/>
        <w:ind w:left="720"/>
        <w:jc w:val="both"/>
        <w:rPr>
          <w:rFonts w:cs="Times New Roman"/>
          <w:bCs/>
        </w:rPr>
      </w:pPr>
      <w:r>
        <w:rPr>
          <w:rFonts w:cs="Times New Roman"/>
          <w:bCs/>
        </w:rPr>
        <w:t>„</w:t>
      </w:r>
      <w:r w:rsidRPr="00D20685">
        <w:rPr>
          <w:rFonts w:cs="Times New Roman"/>
          <w:bCs/>
        </w:rPr>
        <w:t>Strukturę Rady Pedagogicznej, jej zadania, procedurę przygotowywania i uchwalania decyzji oraz stanowisk przez Radę Pedagogiczną, ramowy plan zebrań, ramowy porządek zebrania oraz sposób protokołowania zebrań określa Regulamin Rady Pedagogicznej, który nie może być sprzeczny ze Statutem Przedszkola.</w:t>
      </w:r>
      <w:r>
        <w:rPr>
          <w:rFonts w:cs="Times New Roman"/>
          <w:bCs/>
        </w:rPr>
        <w:t>”;</w:t>
      </w:r>
    </w:p>
    <w:p w:rsidR="00B0748B" w:rsidRDefault="00D20685" w:rsidP="00E96402">
      <w:pPr>
        <w:pStyle w:val="Standard"/>
        <w:numPr>
          <w:ilvl w:val="0"/>
          <w:numId w:val="1"/>
        </w:numPr>
        <w:tabs>
          <w:tab w:val="left" w:pos="1134"/>
        </w:tabs>
        <w:spacing w:line="276" w:lineRule="auto"/>
        <w:jc w:val="both"/>
        <w:rPr>
          <w:rFonts w:cs="Times New Roman"/>
          <w:bCs/>
        </w:rPr>
      </w:pPr>
      <w:r>
        <w:rPr>
          <w:rFonts w:cs="Times New Roman"/>
          <w:bCs/>
        </w:rPr>
        <w:t>§ 22 po pkt 3 dodaje się pkt 4 w brzmieniu:</w:t>
      </w:r>
    </w:p>
    <w:p w:rsidR="00D20685" w:rsidRDefault="00D20685" w:rsidP="00D20685">
      <w:pPr>
        <w:pStyle w:val="Standard"/>
        <w:tabs>
          <w:tab w:val="left" w:pos="1134"/>
        </w:tabs>
        <w:spacing w:line="276" w:lineRule="auto"/>
        <w:ind w:left="720"/>
        <w:jc w:val="both"/>
        <w:rPr>
          <w:rFonts w:cs="Times New Roman"/>
          <w:bCs/>
        </w:rPr>
      </w:pPr>
      <w:r>
        <w:rPr>
          <w:rFonts w:cs="Times New Roman"/>
          <w:bCs/>
        </w:rPr>
        <w:t>„</w:t>
      </w:r>
      <w:r w:rsidRPr="00D20685">
        <w:rPr>
          <w:rFonts w:cs="Times New Roman"/>
          <w:bCs/>
        </w:rPr>
        <w:t>4)</w:t>
      </w:r>
      <w:r w:rsidRPr="00D20685">
        <w:rPr>
          <w:rFonts w:cs="Times New Roman"/>
          <w:bCs/>
        </w:rPr>
        <w:tab/>
        <w:t>opiniowanie pracy nauczyciela do ustalenia oceny dorobku zawodowego lub oceny pracy nauczyciela;</w:t>
      </w:r>
      <w:r>
        <w:rPr>
          <w:rFonts w:cs="Times New Roman"/>
          <w:bCs/>
        </w:rPr>
        <w:t>”;</w:t>
      </w:r>
    </w:p>
    <w:p w:rsidR="00B0748B" w:rsidRDefault="00D20685" w:rsidP="00E96402">
      <w:pPr>
        <w:pStyle w:val="Standard"/>
        <w:numPr>
          <w:ilvl w:val="0"/>
          <w:numId w:val="1"/>
        </w:numPr>
        <w:tabs>
          <w:tab w:val="left" w:pos="1134"/>
        </w:tabs>
        <w:spacing w:line="276" w:lineRule="auto"/>
        <w:jc w:val="both"/>
        <w:rPr>
          <w:rFonts w:cs="Times New Roman"/>
          <w:bCs/>
        </w:rPr>
      </w:pPr>
      <w:r>
        <w:rPr>
          <w:rFonts w:cs="Times New Roman"/>
          <w:bCs/>
        </w:rPr>
        <w:t>§ 23 po ust. 2 dodaje się ust. 2a w brzmieniu:</w:t>
      </w:r>
    </w:p>
    <w:p w:rsidR="00D20685" w:rsidRDefault="00D20685" w:rsidP="00D20685">
      <w:pPr>
        <w:pStyle w:val="Standard"/>
        <w:tabs>
          <w:tab w:val="left" w:pos="1134"/>
        </w:tabs>
        <w:spacing w:line="276" w:lineRule="auto"/>
        <w:ind w:left="720"/>
        <w:jc w:val="both"/>
        <w:rPr>
          <w:rFonts w:cs="Times New Roman"/>
          <w:bCs/>
        </w:rPr>
      </w:pPr>
      <w:r>
        <w:rPr>
          <w:rFonts w:cs="Times New Roman"/>
          <w:bCs/>
        </w:rPr>
        <w:t xml:space="preserve">„ </w:t>
      </w:r>
      <w:r w:rsidRPr="00D20685">
        <w:rPr>
          <w:rFonts w:cs="Times New Roman"/>
          <w:bCs/>
        </w:rPr>
        <w:t>2a. Ww. fundusze mogą być przechowywane na odrębnym rachunku bankowym rady rodziców. Do założenia i likwidacji tego rachunku bankowego oraz dysponowania funduszami na tym rachunku są uprawnione osoby posiadające pisemne upoważnienie udzielone przez Radę Rodziców.</w:t>
      </w:r>
      <w:r>
        <w:rPr>
          <w:rFonts w:cs="Times New Roman"/>
          <w:bCs/>
        </w:rPr>
        <w:t>”;</w:t>
      </w:r>
    </w:p>
    <w:p w:rsidR="00D20685" w:rsidRDefault="003B338D" w:rsidP="00D20685">
      <w:pPr>
        <w:pStyle w:val="Standard"/>
        <w:numPr>
          <w:ilvl w:val="0"/>
          <w:numId w:val="1"/>
        </w:numPr>
        <w:tabs>
          <w:tab w:val="left" w:pos="1134"/>
        </w:tabs>
        <w:spacing w:line="276" w:lineRule="auto"/>
        <w:jc w:val="both"/>
        <w:rPr>
          <w:rFonts w:cs="Times New Roman"/>
          <w:bCs/>
        </w:rPr>
      </w:pPr>
      <w:r>
        <w:rPr>
          <w:rFonts w:cs="Times New Roman"/>
          <w:bCs/>
        </w:rPr>
        <w:t>§ 24</w:t>
      </w:r>
      <w:r w:rsidR="00D20685">
        <w:rPr>
          <w:rFonts w:cs="Times New Roman"/>
          <w:bCs/>
        </w:rPr>
        <w:t xml:space="preserve"> po ust. 2 dodaje się ust. 2a w brzmieniu:</w:t>
      </w:r>
    </w:p>
    <w:p w:rsidR="00B0748B" w:rsidRDefault="00D20685" w:rsidP="00D20685">
      <w:pPr>
        <w:pStyle w:val="Standard"/>
        <w:tabs>
          <w:tab w:val="left" w:pos="1134"/>
        </w:tabs>
        <w:spacing w:line="276" w:lineRule="auto"/>
        <w:ind w:left="720"/>
        <w:jc w:val="both"/>
        <w:rPr>
          <w:rFonts w:cs="Times New Roman"/>
          <w:bCs/>
        </w:rPr>
      </w:pPr>
      <w:r>
        <w:rPr>
          <w:rFonts w:cs="Times New Roman"/>
          <w:bCs/>
        </w:rPr>
        <w:t>„</w:t>
      </w:r>
      <w:r w:rsidRPr="00D20685">
        <w:rPr>
          <w:rFonts w:cs="Times New Roman"/>
          <w:bCs/>
        </w:rPr>
        <w:t>2a. Relację pomiędzy wszystkimi członkami społeczności przedszkolnej są oparte na wzajemnych szacunku i zaufaniu.</w:t>
      </w:r>
      <w:r>
        <w:rPr>
          <w:rFonts w:cs="Times New Roman"/>
          <w:bCs/>
        </w:rPr>
        <w:t>”;</w:t>
      </w:r>
    </w:p>
    <w:p w:rsidR="00B0748B" w:rsidRDefault="00D20685" w:rsidP="00E96402">
      <w:pPr>
        <w:pStyle w:val="Standard"/>
        <w:numPr>
          <w:ilvl w:val="0"/>
          <w:numId w:val="1"/>
        </w:numPr>
        <w:tabs>
          <w:tab w:val="left" w:pos="1134"/>
        </w:tabs>
        <w:spacing w:line="276" w:lineRule="auto"/>
        <w:jc w:val="both"/>
        <w:rPr>
          <w:rFonts w:cs="Times New Roman"/>
          <w:bCs/>
        </w:rPr>
      </w:pPr>
      <w:bookmarkStart w:id="1" w:name="_Hlk22797051"/>
      <w:r>
        <w:rPr>
          <w:rFonts w:cs="Times New Roman"/>
          <w:bCs/>
        </w:rPr>
        <w:t xml:space="preserve">§ 26 po </w:t>
      </w:r>
      <w:r w:rsidR="006A7811">
        <w:rPr>
          <w:rFonts w:cs="Times New Roman"/>
          <w:bCs/>
        </w:rPr>
        <w:t>ust. 1 dodaje się ust. 1a w brzmieniu:</w:t>
      </w:r>
    </w:p>
    <w:bookmarkEnd w:id="1"/>
    <w:p w:rsidR="006A7811" w:rsidRPr="006A7811" w:rsidRDefault="006A7811" w:rsidP="006A7811">
      <w:pPr>
        <w:pStyle w:val="Standard"/>
        <w:tabs>
          <w:tab w:val="left" w:pos="1134"/>
        </w:tabs>
        <w:spacing w:line="276" w:lineRule="auto"/>
        <w:ind w:left="720"/>
        <w:jc w:val="both"/>
        <w:rPr>
          <w:rFonts w:cs="Times New Roman"/>
          <w:bCs/>
        </w:rPr>
      </w:pPr>
      <w:r>
        <w:rPr>
          <w:rFonts w:cs="Times New Roman"/>
          <w:bCs/>
        </w:rPr>
        <w:t>„</w:t>
      </w:r>
      <w:r w:rsidRPr="006A7811">
        <w:rPr>
          <w:rFonts w:cs="Times New Roman"/>
          <w:bCs/>
        </w:rPr>
        <w:t>1a. Organizacja przedszkola dostosowana jest do:</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1) liczby dzieci zgłoszonych na dany rok szkolny, co warunkuje liczba oddziałów, rodzaj i czas ich pracy;</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2) wymagań podstawy programowej wychowania przedszkolnego i  wybranych na jej podstawie programów wychowania przedszkolnego;</w:t>
      </w:r>
    </w:p>
    <w:p w:rsidR="006A7811" w:rsidRDefault="006A7811" w:rsidP="006A7811">
      <w:pPr>
        <w:pStyle w:val="Standard"/>
        <w:tabs>
          <w:tab w:val="left" w:pos="1134"/>
        </w:tabs>
        <w:spacing w:line="276" w:lineRule="auto"/>
        <w:ind w:left="720"/>
        <w:jc w:val="both"/>
        <w:rPr>
          <w:rFonts w:cs="Times New Roman"/>
          <w:bCs/>
        </w:rPr>
      </w:pPr>
      <w:r w:rsidRPr="006A7811">
        <w:rPr>
          <w:rFonts w:cs="Times New Roman"/>
          <w:bCs/>
        </w:rPr>
        <w:t>3) wniosków rodziców określających zapotrzebowanie na rodzaj zajęć dodatkowych prowadzonych przez przedszkole, pod warunkiem zapewnienia finansowania przez samorząd.</w:t>
      </w:r>
      <w:r>
        <w:rPr>
          <w:rFonts w:cs="Times New Roman"/>
          <w:bCs/>
        </w:rPr>
        <w:t>”;</w:t>
      </w:r>
    </w:p>
    <w:p w:rsidR="006A7811" w:rsidRDefault="006A7811" w:rsidP="006A7811">
      <w:pPr>
        <w:pStyle w:val="Standard"/>
        <w:numPr>
          <w:ilvl w:val="0"/>
          <w:numId w:val="1"/>
        </w:numPr>
        <w:tabs>
          <w:tab w:val="left" w:pos="1134"/>
        </w:tabs>
        <w:spacing w:line="276" w:lineRule="auto"/>
        <w:jc w:val="both"/>
        <w:rPr>
          <w:rFonts w:cs="Times New Roman"/>
          <w:bCs/>
        </w:rPr>
      </w:pPr>
      <w:r>
        <w:rPr>
          <w:rFonts w:cs="Times New Roman"/>
          <w:bCs/>
        </w:rPr>
        <w:t>§ 26 po ust. 4 dodaje się ust. 4a w brzmieniu:</w:t>
      </w:r>
    </w:p>
    <w:p w:rsidR="00B0748B" w:rsidRDefault="006A7811" w:rsidP="006A7811">
      <w:pPr>
        <w:pStyle w:val="Standard"/>
        <w:tabs>
          <w:tab w:val="left" w:pos="1134"/>
        </w:tabs>
        <w:spacing w:line="276" w:lineRule="auto"/>
        <w:ind w:left="720"/>
        <w:jc w:val="both"/>
        <w:rPr>
          <w:rFonts w:cs="Times New Roman"/>
          <w:bCs/>
        </w:rPr>
      </w:pPr>
      <w:r>
        <w:rPr>
          <w:rFonts w:cs="Times New Roman"/>
          <w:bCs/>
        </w:rPr>
        <w:lastRenderedPageBreak/>
        <w:t>„</w:t>
      </w:r>
      <w:r w:rsidRPr="006A7811">
        <w:rPr>
          <w:rFonts w:cs="Times New Roman"/>
          <w:bCs/>
        </w:rPr>
        <w:t>4a. Przedszkole zapewnia dzieciom opiekę, wychowanie i nauczanie przez pięć dni w tygodniu, od poniedziałku do piątku, z wyjątkiem dni ustawowo wolnych od pracy.</w:t>
      </w:r>
      <w:r>
        <w:rPr>
          <w:rFonts w:cs="Times New Roman"/>
          <w:bCs/>
        </w:rPr>
        <w:t>”;</w:t>
      </w:r>
    </w:p>
    <w:p w:rsidR="00B0748B" w:rsidRDefault="006A7811" w:rsidP="00E96402">
      <w:pPr>
        <w:pStyle w:val="Standard"/>
        <w:numPr>
          <w:ilvl w:val="0"/>
          <w:numId w:val="1"/>
        </w:numPr>
        <w:tabs>
          <w:tab w:val="left" w:pos="1134"/>
        </w:tabs>
        <w:spacing w:line="276" w:lineRule="auto"/>
        <w:jc w:val="both"/>
        <w:rPr>
          <w:rFonts w:cs="Times New Roman"/>
          <w:bCs/>
        </w:rPr>
      </w:pPr>
      <w:r>
        <w:rPr>
          <w:rFonts w:cs="Times New Roman"/>
          <w:bCs/>
        </w:rPr>
        <w:t>§ 28 ust. 1 otrzymuje brzmienie:</w:t>
      </w:r>
    </w:p>
    <w:p w:rsidR="006A7811" w:rsidRDefault="006A7811" w:rsidP="006A7811">
      <w:pPr>
        <w:pStyle w:val="Standard"/>
        <w:tabs>
          <w:tab w:val="left" w:pos="1134"/>
        </w:tabs>
        <w:spacing w:line="276" w:lineRule="auto"/>
        <w:ind w:left="720"/>
        <w:jc w:val="both"/>
        <w:rPr>
          <w:rFonts w:cs="Times New Roman"/>
          <w:bCs/>
        </w:rPr>
      </w:pPr>
      <w:r>
        <w:rPr>
          <w:rFonts w:cs="Times New Roman"/>
          <w:bCs/>
        </w:rPr>
        <w:t>„</w:t>
      </w:r>
      <w:r w:rsidRPr="006A7811">
        <w:rPr>
          <w:rFonts w:cs="Times New Roman"/>
          <w:bCs/>
        </w:rPr>
        <w:t>1.</w:t>
      </w:r>
      <w:r w:rsidRPr="006A7811">
        <w:rPr>
          <w:rFonts w:cs="Times New Roman"/>
          <w:bCs/>
        </w:rPr>
        <w:tab/>
        <w:t>Szczegółową organizację wychowania, nauczania i opieki w danym roku szkolnym określa arkusz organizacji Przedszkola opracowany przez Dyrektora Przedszkola do 21 kwietnia każdego roku, zaopiniowany przez Radę  Pedagogiczną, związki zawodowe, organ sprawujący nadzór pedagogiczny. Arkusz zatwierdza organ prowadzący do 29 maja każdego roku.</w:t>
      </w:r>
      <w:r>
        <w:rPr>
          <w:rFonts w:cs="Times New Roman"/>
          <w:bCs/>
        </w:rPr>
        <w:t>”;</w:t>
      </w:r>
    </w:p>
    <w:p w:rsidR="006A7811" w:rsidRDefault="006A7811" w:rsidP="006A7811">
      <w:pPr>
        <w:pStyle w:val="Standard"/>
        <w:numPr>
          <w:ilvl w:val="0"/>
          <w:numId w:val="1"/>
        </w:numPr>
        <w:tabs>
          <w:tab w:val="left" w:pos="1134"/>
        </w:tabs>
        <w:spacing w:line="276" w:lineRule="auto"/>
        <w:jc w:val="both"/>
        <w:rPr>
          <w:rFonts w:cs="Times New Roman"/>
          <w:bCs/>
        </w:rPr>
      </w:pPr>
      <w:r>
        <w:rPr>
          <w:rFonts w:cs="Times New Roman"/>
          <w:bCs/>
        </w:rPr>
        <w:t>§ 28 po ust. 1 dodaje się ust. 1a w brzmieniu:</w:t>
      </w:r>
    </w:p>
    <w:p w:rsidR="00B0748B" w:rsidRDefault="006A7811" w:rsidP="006A7811">
      <w:pPr>
        <w:pStyle w:val="Standard"/>
        <w:tabs>
          <w:tab w:val="left" w:pos="1134"/>
        </w:tabs>
        <w:spacing w:line="276" w:lineRule="auto"/>
        <w:ind w:left="720"/>
        <w:jc w:val="both"/>
        <w:rPr>
          <w:rFonts w:cs="Times New Roman"/>
          <w:bCs/>
        </w:rPr>
      </w:pPr>
      <w:r>
        <w:rPr>
          <w:rFonts w:cs="Times New Roman"/>
          <w:bCs/>
        </w:rPr>
        <w:t>„</w:t>
      </w:r>
      <w:r w:rsidRPr="006A7811">
        <w:rPr>
          <w:rFonts w:cs="Times New Roman"/>
          <w:bCs/>
        </w:rPr>
        <w:t>1a. W arkuszu organizacji Szkoły zamieszcza się informacje zgodnie z Rozporządzeniem MEN z dnia 28 lutego 2019 r. w sprawie szczegółowej organizacji publicznych szkół i publicznych przedszkoli.</w:t>
      </w:r>
      <w:r>
        <w:rPr>
          <w:rFonts w:cs="Times New Roman"/>
          <w:bCs/>
        </w:rPr>
        <w:t>”;</w:t>
      </w:r>
    </w:p>
    <w:p w:rsidR="006A7811" w:rsidRDefault="006A7811" w:rsidP="006A7811">
      <w:pPr>
        <w:pStyle w:val="Standard"/>
        <w:numPr>
          <w:ilvl w:val="0"/>
          <w:numId w:val="1"/>
        </w:numPr>
        <w:tabs>
          <w:tab w:val="left" w:pos="1134"/>
        </w:tabs>
        <w:spacing w:line="276" w:lineRule="auto"/>
        <w:jc w:val="both"/>
        <w:rPr>
          <w:rFonts w:cs="Times New Roman"/>
          <w:bCs/>
        </w:rPr>
      </w:pPr>
      <w:r>
        <w:rPr>
          <w:rFonts w:cs="Times New Roman"/>
          <w:bCs/>
        </w:rPr>
        <w:t>§ 28 po ust. 2 dodaje się ust. 3-4 w brzmieniu:</w:t>
      </w:r>
    </w:p>
    <w:p w:rsidR="006A7811" w:rsidRPr="006A7811" w:rsidRDefault="006A7811" w:rsidP="006A7811">
      <w:pPr>
        <w:pStyle w:val="Standard"/>
        <w:tabs>
          <w:tab w:val="left" w:pos="1134"/>
        </w:tabs>
        <w:spacing w:line="276" w:lineRule="auto"/>
        <w:ind w:left="720"/>
        <w:jc w:val="both"/>
        <w:rPr>
          <w:rFonts w:cs="Times New Roman"/>
          <w:bCs/>
        </w:rPr>
      </w:pPr>
      <w:r>
        <w:rPr>
          <w:rFonts w:cs="Times New Roman"/>
          <w:bCs/>
        </w:rPr>
        <w:t>„</w:t>
      </w:r>
      <w:r w:rsidRPr="006A7811">
        <w:rPr>
          <w:rFonts w:cs="Times New Roman"/>
          <w:bCs/>
        </w:rPr>
        <w:t>3.</w:t>
      </w:r>
      <w:r w:rsidRPr="006A7811">
        <w:rPr>
          <w:rFonts w:cs="Times New Roman"/>
          <w:bCs/>
        </w:rPr>
        <w:tab/>
        <w:t>Przedszkole sprawuje opiekę nad dzieckiem od momentu przekazania dziecka przez rodzica, lub inną upoważnioną osobę pod opiekę wychowawcy grupy lub pod opiekę upoważnionego pracownika przedszkola, do czasu odbioru dziecka z sali lub ogrodu przez rodzica, lub inną upoważnioną przez nich osobę.</w:t>
      </w:r>
    </w:p>
    <w:p w:rsidR="00B0748B" w:rsidRDefault="006A7811" w:rsidP="006A7811">
      <w:pPr>
        <w:pStyle w:val="Standard"/>
        <w:tabs>
          <w:tab w:val="left" w:pos="1134"/>
        </w:tabs>
        <w:spacing w:line="276" w:lineRule="auto"/>
        <w:ind w:left="720"/>
        <w:jc w:val="both"/>
        <w:rPr>
          <w:rFonts w:cs="Times New Roman"/>
          <w:bCs/>
        </w:rPr>
      </w:pPr>
      <w:r w:rsidRPr="006A7811">
        <w:rPr>
          <w:rFonts w:cs="Times New Roman"/>
          <w:bCs/>
        </w:rPr>
        <w:t>4.</w:t>
      </w:r>
      <w:r w:rsidRPr="006A7811">
        <w:rPr>
          <w:rFonts w:cs="Times New Roman"/>
          <w:bCs/>
        </w:rPr>
        <w:tab/>
        <w:t>W uzasadnionych przypadkach, w czasie absencji dzieci i nauczycieli, w okresach między świątecznych, dyrektor przedszkola może podjąć decyzję o łączeniu oddziałów.</w:t>
      </w:r>
      <w:r>
        <w:rPr>
          <w:rFonts w:cs="Times New Roman"/>
          <w:bCs/>
        </w:rPr>
        <w:t>”;</w:t>
      </w:r>
    </w:p>
    <w:p w:rsidR="00B0748B" w:rsidRDefault="006A7811" w:rsidP="00E96402">
      <w:pPr>
        <w:pStyle w:val="Standard"/>
        <w:numPr>
          <w:ilvl w:val="0"/>
          <w:numId w:val="1"/>
        </w:numPr>
        <w:tabs>
          <w:tab w:val="left" w:pos="1134"/>
        </w:tabs>
        <w:spacing w:line="276" w:lineRule="auto"/>
        <w:jc w:val="both"/>
        <w:rPr>
          <w:rFonts w:cs="Times New Roman"/>
          <w:bCs/>
        </w:rPr>
      </w:pPr>
      <w:r>
        <w:rPr>
          <w:rFonts w:cs="Times New Roman"/>
          <w:bCs/>
        </w:rPr>
        <w:t>§ 29 ust. 1 otrzymuje brzmienie:</w:t>
      </w:r>
    </w:p>
    <w:p w:rsidR="006A7811" w:rsidRDefault="006A7811" w:rsidP="006A7811">
      <w:pPr>
        <w:pStyle w:val="Standard"/>
        <w:tabs>
          <w:tab w:val="left" w:pos="1134"/>
        </w:tabs>
        <w:spacing w:line="276" w:lineRule="auto"/>
        <w:ind w:left="720"/>
        <w:jc w:val="both"/>
        <w:rPr>
          <w:rFonts w:cs="Times New Roman"/>
          <w:bCs/>
        </w:rPr>
      </w:pPr>
      <w:r>
        <w:rPr>
          <w:rFonts w:cs="Times New Roman"/>
          <w:bCs/>
        </w:rPr>
        <w:t>„</w:t>
      </w:r>
      <w:r w:rsidRPr="006A7811">
        <w:rPr>
          <w:rFonts w:cs="Times New Roman"/>
          <w:bCs/>
        </w:rPr>
        <w:t>1.</w:t>
      </w:r>
      <w:r w:rsidRPr="006A7811">
        <w:rPr>
          <w:rFonts w:cs="Times New Roman"/>
          <w:bCs/>
        </w:rPr>
        <w:tab/>
        <w:t>Organizację pracy Przedszkola określa ramowy rozkład dnia ustalony przez Dyrektora Przedszkola na wniosek Rady Pedagogicznej w porozumieniu z Radą Rodziców z uwzględnieniem zasad  ochrony zdrowia i higieny nauczania, wychowania i opieki, potrzeb, zainteresowań, uzdolnień oraz rodzaju niepełnosprawności, a także oczekiwań rodziców.</w:t>
      </w:r>
      <w:r>
        <w:rPr>
          <w:rFonts w:cs="Times New Roman"/>
          <w:bCs/>
        </w:rPr>
        <w:t>”;</w:t>
      </w:r>
    </w:p>
    <w:p w:rsidR="00B0748B" w:rsidRDefault="006A7811" w:rsidP="00E96402">
      <w:pPr>
        <w:pStyle w:val="Standard"/>
        <w:numPr>
          <w:ilvl w:val="0"/>
          <w:numId w:val="1"/>
        </w:numPr>
        <w:tabs>
          <w:tab w:val="left" w:pos="1134"/>
        </w:tabs>
        <w:spacing w:line="276" w:lineRule="auto"/>
        <w:jc w:val="both"/>
        <w:rPr>
          <w:rFonts w:cs="Times New Roman"/>
          <w:bCs/>
        </w:rPr>
      </w:pPr>
      <w:r>
        <w:rPr>
          <w:rFonts w:cs="Times New Roman"/>
          <w:bCs/>
        </w:rPr>
        <w:t>§ 35 po ust. 2 dodaje się ust. 3 w brzmieniu:</w:t>
      </w:r>
    </w:p>
    <w:p w:rsidR="006A7811" w:rsidRDefault="006A7811" w:rsidP="006A7811">
      <w:pPr>
        <w:pStyle w:val="Standard"/>
        <w:tabs>
          <w:tab w:val="left" w:pos="1134"/>
        </w:tabs>
        <w:spacing w:line="276" w:lineRule="auto"/>
        <w:ind w:left="720"/>
        <w:jc w:val="both"/>
        <w:rPr>
          <w:rFonts w:cs="Times New Roman"/>
          <w:bCs/>
        </w:rPr>
      </w:pPr>
      <w:r>
        <w:rPr>
          <w:rFonts w:cs="Times New Roman"/>
          <w:bCs/>
        </w:rPr>
        <w:t>„</w:t>
      </w:r>
      <w:r w:rsidRPr="006A7811">
        <w:rPr>
          <w:rFonts w:cs="Times New Roman"/>
          <w:bCs/>
        </w:rPr>
        <w:t>3.</w:t>
      </w:r>
      <w:r w:rsidRPr="006A7811">
        <w:rPr>
          <w:rFonts w:cs="Times New Roman"/>
          <w:bCs/>
        </w:rPr>
        <w:tab/>
        <w:t>Pracownicy przedszkola zobowiązani są do zachowania w poufności informacji uzyskanych w związku z pełnioną funkcją lub wykonywaną pracą, dotyczących zdrowia, potrzeb rozwojowych i edukacyjnych, możliwości psychofizycznych, pochodzenia rasowego lub etnicznego, przekonań religijnych lub światopoglądów dziecka.</w:t>
      </w:r>
      <w:r>
        <w:rPr>
          <w:rFonts w:cs="Times New Roman"/>
          <w:bCs/>
        </w:rPr>
        <w:t>”;</w:t>
      </w:r>
    </w:p>
    <w:p w:rsidR="00B0748B" w:rsidRDefault="006A7811" w:rsidP="00E96402">
      <w:pPr>
        <w:pStyle w:val="Standard"/>
        <w:numPr>
          <w:ilvl w:val="0"/>
          <w:numId w:val="1"/>
        </w:numPr>
        <w:tabs>
          <w:tab w:val="left" w:pos="1134"/>
        </w:tabs>
        <w:spacing w:line="276" w:lineRule="auto"/>
        <w:jc w:val="both"/>
        <w:rPr>
          <w:rFonts w:cs="Times New Roman"/>
          <w:bCs/>
        </w:rPr>
      </w:pPr>
      <w:r>
        <w:rPr>
          <w:rFonts w:cs="Times New Roman"/>
          <w:bCs/>
        </w:rPr>
        <w:t>§ 37 po pkt 15 dodaje się pkt 16-17 w brzmieniu:</w:t>
      </w:r>
    </w:p>
    <w:p w:rsidR="006A7811" w:rsidRPr="006A7811" w:rsidRDefault="006A7811" w:rsidP="006A7811">
      <w:pPr>
        <w:pStyle w:val="Standard"/>
        <w:tabs>
          <w:tab w:val="left" w:pos="1134"/>
        </w:tabs>
        <w:spacing w:line="276" w:lineRule="auto"/>
        <w:ind w:left="720"/>
        <w:jc w:val="both"/>
        <w:rPr>
          <w:rFonts w:cs="Times New Roman"/>
          <w:bCs/>
        </w:rPr>
      </w:pPr>
      <w:r>
        <w:rPr>
          <w:rFonts w:cs="Times New Roman"/>
          <w:bCs/>
        </w:rPr>
        <w:t>„</w:t>
      </w:r>
      <w:r w:rsidRPr="006A7811">
        <w:rPr>
          <w:rFonts w:cs="Times New Roman"/>
          <w:bCs/>
        </w:rPr>
        <w:t>16)</w:t>
      </w:r>
      <w:r w:rsidRPr="006A7811">
        <w:rPr>
          <w:rFonts w:cs="Times New Roman"/>
          <w:bCs/>
        </w:rPr>
        <w:tab/>
        <w:t>rzetelne realizowanie zadań związanych z powierzonym im stanowiskiem oraz podstawowymi funkcjami przedszkola: wychowawczą, dydaktyczną i opiekuńczą, w tym zadania związane z zapewnieniem bezpieczeństwa dzieciom w czasie zajęć organizowanych przez przedszkole;</w:t>
      </w:r>
    </w:p>
    <w:p w:rsidR="006A7811" w:rsidRDefault="006A7811" w:rsidP="006A7811">
      <w:pPr>
        <w:pStyle w:val="Standard"/>
        <w:tabs>
          <w:tab w:val="left" w:pos="1134"/>
        </w:tabs>
        <w:spacing w:line="276" w:lineRule="auto"/>
        <w:ind w:left="720"/>
        <w:jc w:val="both"/>
        <w:rPr>
          <w:rFonts w:cs="Times New Roman"/>
          <w:bCs/>
        </w:rPr>
      </w:pPr>
      <w:r w:rsidRPr="006A7811">
        <w:rPr>
          <w:rFonts w:cs="Times New Roman"/>
          <w:bCs/>
        </w:rPr>
        <w:t>17)</w:t>
      </w:r>
      <w:r w:rsidRPr="006A7811">
        <w:rPr>
          <w:rFonts w:cs="Times New Roman"/>
          <w:bCs/>
        </w:rPr>
        <w:tab/>
        <w:t>doskonalenie się zawodowo zgodnie z potrzebami Przedszkola.</w:t>
      </w:r>
      <w:r>
        <w:rPr>
          <w:rFonts w:cs="Times New Roman"/>
          <w:bCs/>
        </w:rPr>
        <w:t>”;</w:t>
      </w:r>
    </w:p>
    <w:p w:rsidR="00B0748B" w:rsidRDefault="006A7811" w:rsidP="00E96402">
      <w:pPr>
        <w:pStyle w:val="Standard"/>
        <w:numPr>
          <w:ilvl w:val="0"/>
          <w:numId w:val="1"/>
        </w:numPr>
        <w:tabs>
          <w:tab w:val="left" w:pos="1134"/>
        </w:tabs>
        <w:spacing w:line="276" w:lineRule="auto"/>
        <w:jc w:val="both"/>
        <w:rPr>
          <w:rFonts w:cs="Times New Roman"/>
          <w:bCs/>
        </w:rPr>
      </w:pPr>
      <w:r>
        <w:rPr>
          <w:rFonts w:cs="Times New Roman"/>
          <w:bCs/>
        </w:rPr>
        <w:t>Po § 41 dodaje się § 41a w brzmieniu:</w:t>
      </w:r>
    </w:p>
    <w:p w:rsidR="006A7811" w:rsidRPr="006A7811" w:rsidRDefault="006A7811" w:rsidP="006A7811">
      <w:pPr>
        <w:pStyle w:val="Standard"/>
        <w:tabs>
          <w:tab w:val="left" w:pos="1134"/>
        </w:tabs>
        <w:spacing w:line="276" w:lineRule="auto"/>
        <w:ind w:left="720"/>
        <w:jc w:val="both"/>
        <w:rPr>
          <w:rFonts w:cs="Times New Roman"/>
          <w:bCs/>
        </w:rPr>
      </w:pPr>
      <w:r>
        <w:rPr>
          <w:rFonts w:cs="Times New Roman"/>
          <w:bCs/>
        </w:rPr>
        <w:t>„</w:t>
      </w:r>
      <w:r w:rsidRPr="006A7811">
        <w:rPr>
          <w:rFonts w:cs="Times New Roman"/>
          <w:bCs/>
        </w:rPr>
        <w:t>1. Dyrektor przedszkola z własnej inicjatywy lub na wniosek nauczyciela, rady rodziców, organu prowadzącego lub organu sprawującego nadzór pedagogiczny dokonuje oceny pracy nauczyciela.</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 xml:space="preserve">2. Przy ocenie pracy pracowników Dyrektor bierze pod uwagę: </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 xml:space="preserve">1) poprawność merytoryczną i metodyczną prowadzonych zajęć dydaktycznych, </w:t>
      </w:r>
      <w:r w:rsidRPr="006A7811">
        <w:rPr>
          <w:rFonts w:cs="Times New Roman"/>
          <w:bCs/>
        </w:rPr>
        <w:lastRenderedPageBreak/>
        <w:t>wychowawczych i opiekuńczych;</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2) prawidłowość realizacji zadań wynikających ze statutu przedszkola;</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3) kulturę i poprawność języka;</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4) pobudzanie inicjatywy dzieci;</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5) zaangażowanie zawodowe nauczyciela;</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 xml:space="preserve">6) działania nauczyciela w zakresie wspomagania wszechstronnego rozwoju dziecka, </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z uwzględnieniem jego możliwości i potrzeb;</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7) przestrzeganie porządku pracy (punktualność, pełne wykorzystanie czasu zajęć, właściwe prowadzenie dokumentacji)</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3. Formami pozyskiwania informacji o pracy ocenianego nauczyciela są:</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1)</w:t>
      </w:r>
      <w:r w:rsidRPr="006A7811">
        <w:rPr>
          <w:rFonts w:cs="Times New Roman"/>
          <w:bCs/>
        </w:rPr>
        <w:tab/>
        <w:t>obserwacje zajęć prowadzonych przez nauczyciela;</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2)</w:t>
      </w:r>
      <w:r w:rsidRPr="006A7811">
        <w:rPr>
          <w:rFonts w:cs="Times New Roman"/>
          <w:bCs/>
        </w:rPr>
        <w:tab/>
        <w:t>obserwacje wykonywania przez nauczycieli powierzonych zadań;</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3)</w:t>
      </w:r>
      <w:r w:rsidRPr="006A7811">
        <w:rPr>
          <w:rFonts w:cs="Times New Roman"/>
          <w:bCs/>
        </w:rPr>
        <w:tab/>
        <w:t>analiza dokumentacji prowadzonej przez nauczyciela i innej dokumentacji przedszkolnej;</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4)</w:t>
      </w:r>
      <w:r w:rsidRPr="006A7811">
        <w:rPr>
          <w:rFonts w:cs="Times New Roman"/>
          <w:bCs/>
        </w:rPr>
        <w:tab/>
        <w:t>rozmowa z ocenianym nauczycielem;</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5)</w:t>
      </w:r>
      <w:r w:rsidRPr="006A7811">
        <w:rPr>
          <w:rFonts w:cs="Times New Roman"/>
          <w:bCs/>
        </w:rPr>
        <w:tab/>
        <w:t>wyniki badań prowadzonych wśród rodziców, nauczycieli na temat jakości pracy</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przedszkola a dotyczące pracy ocenianego nauczyciela;</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6)</w:t>
      </w:r>
      <w:r w:rsidRPr="006A7811">
        <w:rPr>
          <w:rFonts w:cs="Times New Roman"/>
          <w:bCs/>
        </w:rPr>
        <w:tab/>
        <w:t>sprawozdania z pracy ocenianego nauczyciela;</w:t>
      </w:r>
    </w:p>
    <w:p w:rsidR="006A7811" w:rsidRDefault="006A7811" w:rsidP="006A7811">
      <w:pPr>
        <w:pStyle w:val="Standard"/>
        <w:tabs>
          <w:tab w:val="left" w:pos="1134"/>
        </w:tabs>
        <w:spacing w:line="276" w:lineRule="auto"/>
        <w:ind w:left="720"/>
        <w:jc w:val="both"/>
        <w:rPr>
          <w:rFonts w:cs="Times New Roman"/>
          <w:bCs/>
        </w:rPr>
      </w:pPr>
      <w:r w:rsidRPr="006A7811">
        <w:rPr>
          <w:rFonts w:cs="Times New Roman"/>
          <w:bCs/>
        </w:rPr>
        <w:t>7)</w:t>
      </w:r>
      <w:r w:rsidRPr="006A7811">
        <w:rPr>
          <w:rFonts w:cs="Times New Roman"/>
          <w:bCs/>
        </w:rPr>
        <w:tab/>
        <w:t>arkusze samooceny.</w:t>
      </w:r>
      <w:r>
        <w:rPr>
          <w:rFonts w:cs="Times New Roman"/>
          <w:bCs/>
        </w:rPr>
        <w:t>”;</w:t>
      </w:r>
    </w:p>
    <w:p w:rsidR="006A7811" w:rsidRDefault="006A7811" w:rsidP="006A7811">
      <w:pPr>
        <w:pStyle w:val="Standard"/>
        <w:numPr>
          <w:ilvl w:val="0"/>
          <w:numId w:val="1"/>
        </w:numPr>
        <w:tabs>
          <w:tab w:val="left" w:pos="1134"/>
        </w:tabs>
        <w:spacing w:line="276" w:lineRule="auto"/>
        <w:jc w:val="both"/>
        <w:rPr>
          <w:rFonts w:cs="Times New Roman"/>
          <w:bCs/>
        </w:rPr>
      </w:pPr>
      <w:r>
        <w:rPr>
          <w:rFonts w:cs="Times New Roman"/>
          <w:bCs/>
        </w:rPr>
        <w:t>Po § 46 dodaje się § 46a w brzmieniu:</w:t>
      </w:r>
    </w:p>
    <w:p w:rsidR="006A7811" w:rsidRPr="006A7811" w:rsidRDefault="006A7811" w:rsidP="006A7811">
      <w:pPr>
        <w:pStyle w:val="Standard"/>
        <w:tabs>
          <w:tab w:val="left" w:pos="1134"/>
        </w:tabs>
        <w:spacing w:line="276" w:lineRule="auto"/>
        <w:ind w:left="720"/>
        <w:jc w:val="both"/>
        <w:rPr>
          <w:rFonts w:cs="Times New Roman"/>
          <w:bCs/>
        </w:rPr>
      </w:pPr>
      <w:r>
        <w:rPr>
          <w:rFonts w:cs="Times New Roman"/>
          <w:bCs/>
        </w:rPr>
        <w:t>„</w:t>
      </w:r>
      <w:r w:rsidRPr="006A7811">
        <w:rPr>
          <w:rFonts w:cs="Times New Roman"/>
          <w:bCs/>
        </w:rPr>
        <w:t>1. Formy współpracy przedszkola z rodzicami:</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1)</w:t>
      </w:r>
      <w:r w:rsidRPr="006A7811">
        <w:rPr>
          <w:rFonts w:cs="Times New Roman"/>
          <w:bCs/>
        </w:rPr>
        <w:tab/>
        <w:t>zebrania ogólne;</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2)</w:t>
      </w:r>
      <w:r w:rsidRPr="006A7811">
        <w:rPr>
          <w:rFonts w:cs="Times New Roman"/>
          <w:bCs/>
        </w:rPr>
        <w:tab/>
        <w:t>zebrania grupowe;</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3)</w:t>
      </w:r>
      <w:r w:rsidRPr="006A7811">
        <w:rPr>
          <w:rFonts w:cs="Times New Roman"/>
          <w:bCs/>
        </w:rPr>
        <w:tab/>
        <w:t>konsultacje i rozmowy indywidualne z dyrektorem, nauczycielami i specjalistami;</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4)</w:t>
      </w:r>
      <w:r w:rsidRPr="006A7811">
        <w:rPr>
          <w:rFonts w:cs="Times New Roman"/>
          <w:bCs/>
        </w:rPr>
        <w:tab/>
        <w:t>zajęcia otwarte;</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5)</w:t>
      </w:r>
      <w:r w:rsidRPr="006A7811">
        <w:rPr>
          <w:rFonts w:cs="Times New Roman"/>
          <w:bCs/>
        </w:rPr>
        <w:tab/>
        <w:t>wymiana informacji drogą elektroniczną;</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6)</w:t>
      </w:r>
      <w:r w:rsidRPr="006A7811">
        <w:rPr>
          <w:rFonts w:cs="Times New Roman"/>
          <w:bCs/>
        </w:rPr>
        <w:tab/>
        <w:t>imprezy i uroczystości z udziałem rodziców;</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7)</w:t>
      </w:r>
      <w:r w:rsidRPr="006A7811">
        <w:rPr>
          <w:rFonts w:cs="Times New Roman"/>
          <w:bCs/>
        </w:rPr>
        <w:tab/>
        <w:t>kącik dla rodziców;</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8)</w:t>
      </w:r>
      <w:r w:rsidRPr="006A7811">
        <w:rPr>
          <w:rFonts w:cs="Times New Roman"/>
          <w:bCs/>
        </w:rPr>
        <w:tab/>
        <w:t>spotkania i zebrania rady rodziców;</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9)</w:t>
      </w:r>
      <w:r w:rsidRPr="006A7811">
        <w:rPr>
          <w:rFonts w:cs="Times New Roman"/>
          <w:bCs/>
        </w:rPr>
        <w:tab/>
        <w:t>strona internetowa.</w:t>
      </w:r>
    </w:p>
    <w:p w:rsidR="006A7811" w:rsidRDefault="006A7811" w:rsidP="006A7811">
      <w:pPr>
        <w:pStyle w:val="Standard"/>
        <w:tabs>
          <w:tab w:val="left" w:pos="1134"/>
        </w:tabs>
        <w:spacing w:line="276" w:lineRule="auto"/>
        <w:ind w:left="720"/>
        <w:jc w:val="both"/>
        <w:rPr>
          <w:rFonts w:cs="Times New Roman"/>
          <w:bCs/>
        </w:rPr>
      </w:pPr>
      <w:r w:rsidRPr="006A7811">
        <w:rPr>
          <w:rFonts w:cs="Times New Roman"/>
          <w:bCs/>
        </w:rPr>
        <w:t>2. Częstotliwość wzajemnych spotkań rodziców i nauczycielek poświęconych wymianie informacji i dyskusji na tematy wychowawcze zależy od nauczyciela prowadzącego oddział oraz  rodziców.</w:t>
      </w:r>
      <w:r>
        <w:rPr>
          <w:rFonts w:cs="Times New Roman"/>
          <w:bCs/>
        </w:rPr>
        <w:t>”;</w:t>
      </w:r>
    </w:p>
    <w:p w:rsidR="006A7811" w:rsidRDefault="006A7811" w:rsidP="006A7811">
      <w:pPr>
        <w:pStyle w:val="Standard"/>
        <w:numPr>
          <w:ilvl w:val="0"/>
          <w:numId w:val="1"/>
        </w:numPr>
        <w:tabs>
          <w:tab w:val="left" w:pos="1134"/>
        </w:tabs>
        <w:spacing w:line="276" w:lineRule="auto"/>
        <w:jc w:val="both"/>
        <w:rPr>
          <w:rFonts w:cs="Times New Roman"/>
          <w:bCs/>
        </w:rPr>
      </w:pPr>
      <w:r>
        <w:rPr>
          <w:rFonts w:cs="Times New Roman"/>
          <w:bCs/>
        </w:rPr>
        <w:t>Po § 46a dodaje się § 46b w brzmieniu:</w:t>
      </w:r>
    </w:p>
    <w:p w:rsidR="006A7811" w:rsidRPr="006A7811" w:rsidRDefault="006A7811" w:rsidP="006A7811">
      <w:pPr>
        <w:pStyle w:val="Standard"/>
        <w:tabs>
          <w:tab w:val="left" w:pos="1134"/>
        </w:tabs>
        <w:spacing w:line="276" w:lineRule="auto"/>
        <w:ind w:left="720"/>
        <w:jc w:val="both"/>
        <w:rPr>
          <w:rFonts w:cs="Times New Roman"/>
          <w:bCs/>
        </w:rPr>
      </w:pPr>
      <w:r>
        <w:rPr>
          <w:rFonts w:cs="Times New Roman"/>
          <w:bCs/>
        </w:rPr>
        <w:t>„</w:t>
      </w:r>
      <w:r w:rsidRPr="006A7811">
        <w:rPr>
          <w:rFonts w:cs="Times New Roman"/>
          <w:bCs/>
        </w:rPr>
        <w:t>1.</w:t>
      </w:r>
      <w:r w:rsidRPr="006A7811">
        <w:rPr>
          <w:rFonts w:cs="Times New Roman"/>
          <w:bCs/>
        </w:rPr>
        <w:tab/>
        <w:t>Skargi i wnioski mogą być wnoszone pisemnie, a także ustnie do protokołu.</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2.</w:t>
      </w:r>
      <w:r w:rsidRPr="006A7811">
        <w:rPr>
          <w:rFonts w:cs="Times New Roman"/>
          <w:bCs/>
        </w:rPr>
        <w:tab/>
        <w:t>W przypadku zgłoszenia skargi lub wniosku ustnie, przyjmujący zgłoszenie sporządza protokół, który podpisują wnoszący skargę i przyjmujący zgłoszenie.</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3.</w:t>
      </w:r>
      <w:r w:rsidRPr="006A7811">
        <w:rPr>
          <w:rFonts w:cs="Times New Roman"/>
          <w:bCs/>
        </w:rPr>
        <w:tab/>
        <w:t>W protokole zamieszcza się datę przyjęcia skargi lub wniosku, imię i nazwisko oraz adres zgłaszającego i zwięzły opis treści sprawy.</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4.</w:t>
      </w:r>
      <w:r w:rsidRPr="006A7811">
        <w:rPr>
          <w:rFonts w:cs="Times New Roman"/>
          <w:bCs/>
        </w:rPr>
        <w:tab/>
        <w:t>Przyjmujący skargi i wnioski potwierdza złożenie skargi lub wniosku, jeżeli zażąda tego wnoszący.</w:t>
      </w:r>
    </w:p>
    <w:p w:rsidR="006A7811" w:rsidRPr="006A7811" w:rsidRDefault="006A7811" w:rsidP="006A7811">
      <w:pPr>
        <w:pStyle w:val="Standard"/>
        <w:tabs>
          <w:tab w:val="left" w:pos="1134"/>
        </w:tabs>
        <w:spacing w:line="276" w:lineRule="auto"/>
        <w:ind w:left="720"/>
        <w:jc w:val="both"/>
        <w:rPr>
          <w:rFonts w:cs="Times New Roman"/>
          <w:bCs/>
        </w:rPr>
      </w:pPr>
      <w:r w:rsidRPr="006A7811">
        <w:rPr>
          <w:rFonts w:cs="Times New Roman"/>
          <w:bCs/>
        </w:rPr>
        <w:t>5.</w:t>
      </w:r>
      <w:r w:rsidRPr="006A7811">
        <w:rPr>
          <w:rFonts w:cs="Times New Roman"/>
          <w:bCs/>
        </w:rPr>
        <w:tab/>
        <w:t>Skargi i wnioski nie zawierające imienia i nazwiska oraz adresu wnoszącego pozostawia się bez rozpatrzenia.</w:t>
      </w:r>
    </w:p>
    <w:p w:rsidR="006A7811" w:rsidRDefault="006A7811" w:rsidP="006A7811">
      <w:pPr>
        <w:pStyle w:val="Standard"/>
        <w:tabs>
          <w:tab w:val="left" w:pos="1134"/>
        </w:tabs>
        <w:spacing w:line="276" w:lineRule="auto"/>
        <w:ind w:left="720"/>
        <w:jc w:val="both"/>
        <w:rPr>
          <w:rFonts w:cs="Times New Roman"/>
          <w:bCs/>
        </w:rPr>
      </w:pPr>
      <w:r w:rsidRPr="006A7811">
        <w:rPr>
          <w:rFonts w:cs="Times New Roman"/>
          <w:bCs/>
        </w:rPr>
        <w:t>6.</w:t>
      </w:r>
      <w:r w:rsidRPr="006A7811">
        <w:rPr>
          <w:rFonts w:cs="Times New Roman"/>
          <w:bCs/>
        </w:rPr>
        <w:tab/>
        <w:t xml:space="preserve">Szczegółowe zasady rozpatrywania skarg i wniosków określają odrębne </w:t>
      </w:r>
      <w:r w:rsidRPr="006A7811">
        <w:rPr>
          <w:rFonts w:cs="Times New Roman"/>
          <w:bCs/>
        </w:rPr>
        <w:lastRenderedPageBreak/>
        <w:t>przepisy.</w:t>
      </w:r>
      <w:r>
        <w:rPr>
          <w:rFonts w:cs="Times New Roman"/>
          <w:bCs/>
        </w:rPr>
        <w:t>”;</w:t>
      </w:r>
    </w:p>
    <w:p w:rsidR="006A7811" w:rsidRDefault="006A7811" w:rsidP="00E96402">
      <w:pPr>
        <w:pStyle w:val="Standard"/>
        <w:numPr>
          <w:ilvl w:val="0"/>
          <w:numId w:val="1"/>
        </w:numPr>
        <w:tabs>
          <w:tab w:val="left" w:pos="1134"/>
        </w:tabs>
        <w:spacing w:line="276" w:lineRule="auto"/>
        <w:jc w:val="both"/>
        <w:rPr>
          <w:rFonts w:cs="Times New Roman"/>
          <w:bCs/>
        </w:rPr>
      </w:pPr>
      <w:r>
        <w:rPr>
          <w:rFonts w:cs="Times New Roman"/>
          <w:bCs/>
        </w:rPr>
        <w:t>§ 48 po ust. 3 dodaje się ust. 4 w brzmieniu:</w:t>
      </w:r>
    </w:p>
    <w:p w:rsidR="006A7811" w:rsidRDefault="006A7811" w:rsidP="006A7811">
      <w:pPr>
        <w:pStyle w:val="Standard"/>
        <w:tabs>
          <w:tab w:val="left" w:pos="1134"/>
        </w:tabs>
        <w:spacing w:line="276" w:lineRule="auto"/>
        <w:ind w:left="720"/>
        <w:jc w:val="both"/>
        <w:rPr>
          <w:rFonts w:cs="Times New Roman"/>
          <w:bCs/>
        </w:rPr>
      </w:pPr>
      <w:r>
        <w:rPr>
          <w:rFonts w:cs="Times New Roman"/>
          <w:bCs/>
        </w:rPr>
        <w:t>„</w:t>
      </w:r>
      <w:r w:rsidRPr="006A7811">
        <w:rPr>
          <w:rFonts w:cs="Times New Roman"/>
          <w:bCs/>
        </w:rPr>
        <w:t>4.</w:t>
      </w:r>
      <w:r w:rsidRPr="006A7811">
        <w:rPr>
          <w:rFonts w:cs="Times New Roman"/>
          <w:bCs/>
        </w:rPr>
        <w:tab/>
        <w:t>Dyrektor Jednostki jest zobowiązany do opracowania tekstu jednolitego Statutu Przedszkola.</w:t>
      </w:r>
      <w:r>
        <w:rPr>
          <w:rFonts w:cs="Times New Roman"/>
          <w:bCs/>
        </w:rPr>
        <w:t>”;</w:t>
      </w:r>
    </w:p>
    <w:p w:rsidR="00B0748B" w:rsidRDefault="00B0748B" w:rsidP="006A7811">
      <w:pPr>
        <w:pStyle w:val="Standard"/>
        <w:tabs>
          <w:tab w:val="left" w:pos="1134"/>
        </w:tabs>
        <w:spacing w:line="276" w:lineRule="auto"/>
        <w:ind w:left="720"/>
        <w:jc w:val="both"/>
        <w:rPr>
          <w:rFonts w:cs="Times New Roman"/>
          <w:bCs/>
        </w:rPr>
      </w:pPr>
    </w:p>
    <w:p w:rsidR="004D4BB2" w:rsidRDefault="004D4BB2" w:rsidP="0042297B">
      <w:pPr>
        <w:pStyle w:val="Standard"/>
        <w:tabs>
          <w:tab w:val="left" w:pos="1134"/>
        </w:tabs>
        <w:spacing w:line="276" w:lineRule="auto"/>
        <w:ind w:left="720"/>
        <w:jc w:val="both"/>
        <w:rPr>
          <w:rFonts w:cs="Times New Roman"/>
          <w:bCs/>
        </w:rPr>
      </w:pPr>
    </w:p>
    <w:p w:rsidR="00DA3DE2" w:rsidRPr="00450F1E" w:rsidRDefault="00DA3DE2" w:rsidP="00085F71">
      <w:pPr>
        <w:pStyle w:val="Standard"/>
        <w:tabs>
          <w:tab w:val="left" w:pos="1134"/>
        </w:tabs>
        <w:spacing w:line="276" w:lineRule="auto"/>
        <w:jc w:val="center"/>
        <w:rPr>
          <w:rFonts w:cs="Times New Roman"/>
          <w:bCs/>
        </w:rPr>
      </w:pPr>
      <w:r w:rsidRPr="00450F1E">
        <w:rPr>
          <w:rFonts w:cs="Times New Roman"/>
          <w:bCs/>
        </w:rPr>
        <w:t>§ 2.</w:t>
      </w:r>
    </w:p>
    <w:p w:rsidR="00DA3DE2" w:rsidRPr="00450F1E" w:rsidRDefault="00DA3DE2" w:rsidP="00085F71">
      <w:pPr>
        <w:pStyle w:val="Standard"/>
        <w:tabs>
          <w:tab w:val="left" w:pos="1134"/>
        </w:tabs>
        <w:spacing w:line="276" w:lineRule="auto"/>
        <w:rPr>
          <w:rFonts w:cs="Times New Roman"/>
          <w:bCs/>
        </w:rPr>
      </w:pPr>
    </w:p>
    <w:p w:rsidR="00DA3DE2" w:rsidRPr="00450F1E" w:rsidRDefault="00DA3DE2" w:rsidP="00085F71">
      <w:pPr>
        <w:pStyle w:val="Standard"/>
        <w:tabs>
          <w:tab w:val="left" w:pos="1134"/>
        </w:tabs>
        <w:spacing w:line="276" w:lineRule="auto"/>
        <w:rPr>
          <w:rFonts w:cs="Times New Roman"/>
        </w:rPr>
      </w:pPr>
      <w:r w:rsidRPr="00450F1E">
        <w:rPr>
          <w:rFonts w:cs="Times New Roman"/>
        </w:rPr>
        <w:t>Zobowiązuje się dyrektora do opracowania i opublikowania</w:t>
      </w:r>
      <w:r w:rsidR="00C6308F" w:rsidRPr="00450F1E">
        <w:rPr>
          <w:rFonts w:cs="Times New Roman"/>
        </w:rPr>
        <w:t xml:space="preserve"> jednolitego</w:t>
      </w:r>
      <w:r w:rsidRPr="00450F1E">
        <w:rPr>
          <w:rFonts w:cs="Times New Roman"/>
        </w:rPr>
        <w:t xml:space="preserve"> tekstu statutu.</w:t>
      </w:r>
    </w:p>
    <w:p w:rsidR="00DA3DE2" w:rsidRPr="00450F1E" w:rsidRDefault="00DA3DE2" w:rsidP="00085F71">
      <w:pPr>
        <w:pStyle w:val="Standard"/>
        <w:tabs>
          <w:tab w:val="left" w:pos="1134"/>
        </w:tabs>
        <w:spacing w:line="276" w:lineRule="auto"/>
        <w:ind w:left="720"/>
        <w:rPr>
          <w:rFonts w:cs="Times New Roman"/>
          <w:bCs/>
        </w:rPr>
      </w:pPr>
    </w:p>
    <w:p w:rsidR="00DA3DE2" w:rsidRPr="00450F1E" w:rsidRDefault="00DA3DE2" w:rsidP="00085F71">
      <w:pPr>
        <w:pStyle w:val="Standard"/>
        <w:tabs>
          <w:tab w:val="left" w:pos="1134"/>
        </w:tabs>
        <w:spacing w:line="276" w:lineRule="auto"/>
        <w:jc w:val="center"/>
        <w:rPr>
          <w:rFonts w:cs="Times New Roman"/>
          <w:bCs/>
        </w:rPr>
      </w:pPr>
      <w:r w:rsidRPr="00450F1E">
        <w:rPr>
          <w:rFonts w:cs="Times New Roman"/>
          <w:bCs/>
        </w:rPr>
        <w:t>§ 3.</w:t>
      </w:r>
    </w:p>
    <w:p w:rsidR="00DA3DE2" w:rsidRPr="00450F1E" w:rsidRDefault="00DA3DE2" w:rsidP="00085F71">
      <w:pPr>
        <w:pStyle w:val="Standard"/>
        <w:tabs>
          <w:tab w:val="left" w:pos="1134"/>
        </w:tabs>
        <w:spacing w:line="276" w:lineRule="auto"/>
        <w:ind w:left="720"/>
        <w:rPr>
          <w:rFonts w:cs="Times New Roman"/>
          <w:bCs/>
        </w:rPr>
      </w:pPr>
    </w:p>
    <w:p w:rsidR="003142DF" w:rsidRPr="00450F1E" w:rsidRDefault="00D11AD6" w:rsidP="00D11AD6">
      <w:pPr>
        <w:pStyle w:val="Standard"/>
        <w:tabs>
          <w:tab w:val="left" w:pos="1134"/>
        </w:tabs>
        <w:spacing w:line="276" w:lineRule="auto"/>
        <w:jc w:val="both"/>
        <w:rPr>
          <w:rFonts w:cs="Times New Roman"/>
        </w:rPr>
      </w:pPr>
      <w:r w:rsidRPr="00D11AD6">
        <w:rPr>
          <w:rFonts w:cs="Times New Roman"/>
        </w:rPr>
        <w:t>Uchwała wchodzi w życie z dniem podjęcia.</w:t>
      </w:r>
    </w:p>
    <w:sectPr w:rsidR="003142DF" w:rsidRPr="00450F1E" w:rsidSect="00002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ro-Roman">
    <w:altName w:val="MS Mincho"/>
    <w:charset w:val="80"/>
    <w:family w:val="swiss"/>
    <w:pitch w:val="default"/>
  </w:font>
  <w:font w:name="StarSymbol">
    <w:altName w:val="MS Mincho"/>
    <w:charset w:val="80"/>
    <w:family w:val="auto"/>
    <w:pitch w:val="default"/>
  </w:font>
  <w:font w:name="Univers-PL">
    <w:altName w:val="MS Mincho"/>
    <w:charset w:val="80"/>
    <w:family w:val="swiss"/>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0D"/>
    <w:multiLevelType w:val="multilevel"/>
    <w:tmpl w:val="0000000D"/>
    <w:name w:val="WW8Num15"/>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0000000E"/>
    <w:multiLevelType w:val="singleLevel"/>
    <w:tmpl w:val="AE72DA68"/>
    <w:name w:val="WW8Num14"/>
    <w:lvl w:ilvl="0">
      <w:start w:val="2"/>
      <w:numFmt w:val="decimal"/>
      <w:lvlText w:val="%1."/>
      <w:lvlJc w:val="left"/>
      <w:pPr>
        <w:tabs>
          <w:tab w:val="num" w:pos="996"/>
        </w:tabs>
        <w:ind w:left="996" w:hanging="360"/>
      </w:pPr>
      <w:rPr>
        <w:rFonts w:cs="Times New Roman"/>
        <w:b w:val="0"/>
      </w:rPr>
    </w:lvl>
  </w:abstractNum>
  <w:abstractNum w:abstractNumId="3" w15:restartNumberingAfterBreak="0">
    <w:nsid w:val="0000000F"/>
    <w:multiLevelType w:val="singleLevel"/>
    <w:tmpl w:val="0000000F"/>
    <w:name w:val="WW8Num16"/>
    <w:lvl w:ilvl="0">
      <w:start w:val="1"/>
      <w:numFmt w:val="decimal"/>
      <w:lvlText w:val="%1."/>
      <w:lvlJc w:val="left"/>
      <w:pPr>
        <w:tabs>
          <w:tab w:val="num" w:pos="708"/>
        </w:tabs>
        <w:ind w:left="720" w:hanging="360"/>
      </w:pPr>
      <w:rPr>
        <w:rFonts w:ascii="Times New Roman" w:hAnsi="Times New Roman" w:cs="Times New Roman"/>
        <w:sz w:val="24"/>
        <w:szCs w:val="24"/>
      </w:rPr>
    </w:lvl>
  </w:abstractNum>
  <w:abstractNum w:abstractNumId="4" w15:restartNumberingAfterBreak="0">
    <w:nsid w:val="00000013"/>
    <w:multiLevelType w:val="multilevel"/>
    <w:tmpl w:val="00000013"/>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14"/>
    <w:multiLevelType w:val="singleLevel"/>
    <w:tmpl w:val="00000014"/>
    <w:name w:val="WW8Num22"/>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15"/>
    <w:multiLevelType w:val="multilevel"/>
    <w:tmpl w:val="97B8F0C0"/>
    <w:name w:val="WW8Num34"/>
    <w:lvl w:ilvl="0">
      <w:start w:val="1"/>
      <w:numFmt w:val="decimal"/>
      <w:lvlText w:val="%1."/>
      <w:lvlJc w:val="left"/>
      <w:pPr>
        <w:tabs>
          <w:tab w:val="num" w:pos="0"/>
        </w:tabs>
        <w:ind w:left="720" w:hanging="360"/>
      </w:pPr>
      <w:rPr>
        <w:color w:val="auto"/>
        <w:spacing w:val="0"/>
        <w:kern w:val="24"/>
        <w:position w:val="0"/>
      </w:rPr>
    </w:lvl>
    <w:lvl w:ilvl="1">
      <w:start w:val="1"/>
      <w:numFmt w:val="decimal"/>
      <w:lvlText w:val="%2."/>
      <w:lvlJc w:val="left"/>
      <w:pPr>
        <w:tabs>
          <w:tab w:val="num" w:pos="0"/>
        </w:tabs>
        <w:ind w:left="1080" w:hanging="360"/>
      </w:pPr>
      <w:rPr>
        <w:color w:val="auto"/>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18"/>
    <w:multiLevelType w:val="singleLevel"/>
    <w:tmpl w:val="00000018"/>
    <w:name w:val="WW8Num24"/>
    <w:lvl w:ilvl="0">
      <w:start w:val="1"/>
      <w:numFmt w:val="decimal"/>
      <w:lvlText w:val="%1)"/>
      <w:lvlJc w:val="left"/>
      <w:pPr>
        <w:tabs>
          <w:tab w:val="num" w:pos="1020"/>
        </w:tabs>
        <w:ind w:left="1020" w:hanging="360"/>
      </w:pPr>
    </w:lvl>
  </w:abstractNum>
  <w:abstractNum w:abstractNumId="8" w15:restartNumberingAfterBreak="0">
    <w:nsid w:val="00000022"/>
    <w:multiLevelType w:val="multilevel"/>
    <w:tmpl w:val="D9E2337E"/>
    <w:name w:val="WW8Num35"/>
    <w:lvl w:ilvl="0">
      <w:start w:val="2"/>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1080"/>
        </w:tabs>
        <w:ind w:left="1080" w:hanging="360"/>
      </w:pPr>
    </w:lvl>
    <w:lvl w:ilvl="2">
      <w:start w:val="2"/>
      <w:numFmt w:val="lowerLetter"/>
      <w:lvlText w:val="%3)"/>
      <w:lvlJc w:val="left"/>
      <w:pPr>
        <w:tabs>
          <w:tab w:val="num" w:pos="1137"/>
        </w:tabs>
        <w:ind w:left="1137" w:hanging="6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26"/>
    <w:multiLevelType w:val="singleLevel"/>
    <w:tmpl w:val="03067D1C"/>
    <w:name w:val="WW8Num39"/>
    <w:lvl w:ilvl="0">
      <w:start w:val="2"/>
      <w:numFmt w:val="decimal"/>
      <w:lvlText w:val="%1."/>
      <w:lvlJc w:val="left"/>
      <w:pPr>
        <w:tabs>
          <w:tab w:val="num" w:pos="360"/>
        </w:tabs>
        <w:ind w:left="360" w:hanging="360"/>
      </w:pPr>
      <w:rPr>
        <w:rFonts w:cs="Times New Roman"/>
        <w:b w:val="0"/>
      </w:rPr>
    </w:lvl>
  </w:abstractNum>
  <w:abstractNum w:abstractNumId="10" w15:restartNumberingAfterBreak="0">
    <w:nsid w:val="00000027"/>
    <w:multiLevelType w:val="singleLevel"/>
    <w:tmpl w:val="00000027"/>
    <w:name w:val="WW8Num41"/>
    <w:lvl w:ilvl="0">
      <w:start w:val="1"/>
      <w:numFmt w:val="decimal"/>
      <w:lvlText w:val="%1."/>
      <w:lvlJc w:val="left"/>
      <w:pPr>
        <w:tabs>
          <w:tab w:val="num" w:pos="1065"/>
        </w:tabs>
        <w:ind w:left="1065" w:hanging="360"/>
      </w:pPr>
    </w:lvl>
  </w:abstractNum>
  <w:abstractNum w:abstractNumId="11" w15:restartNumberingAfterBreak="0">
    <w:nsid w:val="0000002B"/>
    <w:multiLevelType w:val="multilevel"/>
    <w:tmpl w:val="0000002B"/>
    <w:name w:val="WW8Num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00000030"/>
    <w:multiLevelType w:val="singleLevel"/>
    <w:tmpl w:val="00000030"/>
    <w:name w:val="WW8Num58"/>
    <w:lvl w:ilvl="0">
      <w:start w:val="1"/>
      <w:numFmt w:val="decimal"/>
      <w:lvlText w:val="%1."/>
      <w:lvlJc w:val="left"/>
      <w:pPr>
        <w:tabs>
          <w:tab w:val="num" w:pos="708"/>
        </w:tabs>
        <w:ind w:left="720" w:hanging="360"/>
      </w:pPr>
      <w:rPr>
        <w:rFonts w:ascii="Symbol" w:hAnsi="Symbol" w:cs="Symbol"/>
      </w:rPr>
    </w:lvl>
  </w:abstractNum>
  <w:abstractNum w:abstractNumId="13" w15:restartNumberingAfterBreak="0">
    <w:nsid w:val="00000031"/>
    <w:multiLevelType w:val="singleLevel"/>
    <w:tmpl w:val="24342C6A"/>
    <w:name w:val="WW8Num59"/>
    <w:lvl w:ilvl="0">
      <w:start w:val="1"/>
      <w:numFmt w:val="decimal"/>
      <w:lvlText w:val="%1)"/>
      <w:lvlJc w:val="left"/>
      <w:pPr>
        <w:tabs>
          <w:tab w:val="num" w:pos="0"/>
        </w:tabs>
        <w:ind w:left="720" w:hanging="360"/>
      </w:pPr>
      <w:rPr>
        <w:rFonts w:ascii="Symbol" w:hAnsi="Symbol" w:cs="Symbol"/>
        <w:strike w:val="0"/>
        <w:sz w:val="24"/>
        <w:szCs w:val="24"/>
      </w:rPr>
    </w:lvl>
  </w:abstractNum>
  <w:abstractNum w:abstractNumId="14" w15:restartNumberingAfterBreak="0">
    <w:nsid w:val="00000032"/>
    <w:multiLevelType w:val="singleLevel"/>
    <w:tmpl w:val="46664C6E"/>
    <w:name w:val="WW8Num52"/>
    <w:lvl w:ilvl="0">
      <w:start w:val="2"/>
      <w:numFmt w:val="decimal"/>
      <w:lvlText w:val="%1."/>
      <w:lvlJc w:val="left"/>
      <w:pPr>
        <w:tabs>
          <w:tab w:val="num" w:pos="552"/>
        </w:tabs>
        <w:ind w:left="552" w:hanging="552"/>
      </w:pPr>
      <w:rPr>
        <w:rFonts w:cs="Times New Roman"/>
        <w:b w:val="0"/>
      </w:rPr>
    </w:lvl>
  </w:abstractNum>
  <w:abstractNum w:abstractNumId="15" w15:restartNumberingAfterBreak="0">
    <w:nsid w:val="00000033"/>
    <w:multiLevelType w:val="multilevel"/>
    <w:tmpl w:val="F8FEEA2E"/>
    <w:name w:val="WW8Num76"/>
    <w:lvl w:ilvl="0">
      <w:start w:val="1"/>
      <w:numFmt w:val="decimal"/>
      <w:lvlText w:val="%1)"/>
      <w:lvlJc w:val="left"/>
      <w:pPr>
        <w:tabs>
          <w:tab w:val="num" w:pos="0"/>
        </w:tabs>
        <w:ind w:left="1080" w:hanging="360"/>
      </w:pPr>
      <w:rPr>
        <w:rFonts w:ascii="Times New Roman" w:hAnsi="Times New Roman" w:cs="Times New Roman"/>
        <w:color w:val="000000"/>
        <w:sz w:val="24"/>
        <w:szCs w:val="24"/>
      </w:rPr>
    </w:lvl>
    <w:lvl w:ilvl="1">
      <w:start w:val="1"/>
      <w:numFmt w:val="decimal"/>
      <w:lvlText w:val="%2)"/>
      <w:lvlJc w:val="left"/>
      <w:pPr>
        <w:tabs>
          <w:tab w:val="num" w:pos="0"/>
        </w:tabs>
        <w:ind w:left="644" w:hanging="360"/>
      </w:pPr>
      <w:rPr>
        <w:color w:val="auto"/>
      </w:rPr>
    </w:lvl>
    <w:lvl w:ilvl="2">
      <w:start w:val="1"/>
      <w:numFmt w:val="lowerLetter"/>
      <w:lvlText w:val="%3)"/>
      <w:lvlJc w:val="left"/>
      <w:pPr>
        <w:tabs>
          <w:tab w:val="num" w:pos="0"/>
        </w:tabs>
        <w:ind w:left="3420" w:hanging="360"/>
      </w:pPr>
      <w:rPr>
        <w:b/>
        <w:bCs/>
      </w:r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6" w15:restartNumberingAfterBreak="0">
    <w:nsid w:val="00000034"/>
    <w:multiLevelType w:val="singleLevel"/>
    <w:tmpl w:val="00000034"/>
    <w:name w:val="WW8Num54"/>
    <w:lvl w:ilvl="0">
      <w:start w:val="1"/>
      <w:numFmt w:val="decimal"/>
      <w:lvlText w:val="%1)"/>
      <w:lvlJc w:val="left"/>
      <w:pPr>
        <w:tabs>
          <w:tab w:val="num" w:pos="1425"/>
        </w:tabs>
        <w:ind w:left="1425" w:hanging="360"/>
      </w:pPr>
    </w:lvl>
  </w:abstractNum>
  <w:abstractNum w:abstractNumId="17" w15:restartNumberingAfterBreak="0">
    <w:nsid w:val="00000038"/>
    <w:multiLevelType w:val="singleLevel"/>
    <w:tmpl w:val="00000038"/>
    <w:name w:val="WW8Num67"/>
    <w:lvl w:ilvl="0">
      <w:start w:val="1"/>
      <w:numFmt w:val="decimal"/>
      <w:lvlText w:val="%1)"/>
      <w:lvlJc w:val="left"/>
      <w:pPr>
        <w:tabs>
          <w:tab w:val="num" w:pos="0"/>
        </w:tabs>
        <w:ind w:left="720" w:hanging="360"/>
      </w:pPr>
      <w:rPr>
        <w:rFonts w:ascii="Symbol" w:hAnsi="Symbol" w:cs="Symbol"/>
      </w:rPr>
    </w:lvl>
  </w:abstractNum>
  <w:abstractNum w:abstractNumId="18" w15:restartNumberingAfterBreak="0">
    <w:nsid w:val="0000003D"/>
    <w:multiLevelType w:val="singleLevel"/>
    <w:tmpl w:val="0000003D"/>
    <w:name w:val="WW8Num74"/>
    <w:lvl w:ilvl="0">
      <w:start w:val="1"/>
      <w:numFmt w:val="decimal"/>
      <w:lvlText w:val="%1."/>
      <w:lvlJc w:val="left"/>
      <w:pPr>
        <w:tabs>
          <w:tab w:val="num" w:pos="708"/>
        </w:tabs>
        <w:ind w:left="720" w:hanging="360"/>
      </w:pPr>
      <w:rPr>
        <w:rFonts w:ascii="Times New Roman" w:eastAsia="UniversPro-Roman" w:hAnsi="Times New Roman" w:cs="StarSymbol"/>
        <w:bCs/>
        <w:strike w:val="0"/>
        <w:dstrike w:val="0"/>
        <w:sz w:val="24"/>
        <w:szCs w:val="24"/>
      </w:rPr>
    </w:lvl>
  </w:abstractNum>
  <w:abstractNum w:abstractNumId="19" w15:restartNumberingAfterBreak="0">
    <w:nsid w:val="00000041"/>
    <w:multiLevelType w:val="singleLevel"/>
    <w:tmpl w:val="E2F8E39E"/>
    <w:name w:val="WW8Num78"/>
    <w:lvl w:ilvl="0">
      <w:start w:val="1"/>
      <w:numFmt w:val="decimal"/>
      <w:lvlText w:val="%1)"/>
      <w:lvlJc w:val="left"/>
      <w:pPr>
        <w:tabs>
          <w:tab w:val="num" w:pos="350"/>
        </w:tabs>
        <w:ind w:left="1070" w:hanging="360"/>
      </w:pPr>
      <w:rPr>
        <w:i w:val="0"/>
        <w:strike w:val="0"/>
      </w:rPr>
    </w:lvl>
  </w:abstractNum>
  <w:abstractNum w:abstractNumId="20" w15:restartNumberingAfterBreak="0">
    <w:nsid w:val="00000044"/>
    <w:multiLevelType w:val="singleLevel"/>
    <w:tmpl w:val="00000044"/>
    <w:name w:val="WW8Num82"/>
    <w:lvl w:ilvl="0">
      <w:start w:val="1"/>
      <w:numFmt w:val="decimal"/>
      <w:lvlText w:val="%1."/>
      <w:lvlJc w:val="left"/>
      <w:pPr>
        <w:tabs>
          <w:tab w:val="num" w:pos="708"/>
        </w:tabs>
        <w:ind w:left="720" w:hanging="360"/>
      </w:pPr>
      <w:rPr>
        <w:rFonts w:ascii="Symbol" w:hAnsi="Symbol" w:cs="Symbol"/>
      </w:rPr>
    </w:lvl>
  </w:abstractNum>
  <w:abstractNum w:abstractNumId="21" w15:restartNumberingAfterBreak="0">
    <w:nsid w:val="0000005C"/>
    <w:multiLevelType w:val="singleLevel"/>
    <w:tmpl w:val="0000005C"/>
    <w:name w:val="WW8Num108"/>
    <w:lvl w:ilvl="0">
      <w:start w:val="1"/>
      <w:numFmt w:val="decimal"/>
      <w:lvlText w:val="%1."/>
      <w:lvlJc w:val="left"/>
      <w:pPr>
        <w:tabs>
          <w:tab w:val="num" w:pos="708"/>
        </w:tabs>
        <w:ind w:left="720" w:hanging="360"/>
      </w:pPr>
      <w:rPr>
        <w:rFonts w:ascii="Times New Roman" w:hAnsi="Times New Roman" w:cs="Times New Roman"/>
        <w:sz w:val="24"/>
        <w:szCs w:val="24"/>
      </w:rPr>
    </w:lvl>
  </w:abstractNum>
  <w:abstractNum w:abstractNumId="22" w15:restartNumberingAfterBreak="0">
    <w:nsid w:val="00000066"/>
    <w:multiLevelType w:val="singleLevel"/>
    <w:tmpl w:val="00000066"/>
    <w:name w:val="WW8Num118"/>
    <w:lvl w:ilvl="0">
      <w:start w:val="1"/>
      <w:numFmt w:val="decimal"/>
      <w:lvlText w:val="%1."/>
      <w:lvlJc w:val="left"/>
      <w:pPr>
        <w:tabs>
          <w:tab w:val="num" w:pos="708"/>
        </w:tabs>
        <w:ind w:left="720" w:hanging="360"/>
      </w:pPr>
      <w:rPr>
        <w:rFonts w:ascii="Times New Roman" w:hAnsi="Times New Roman" w:cs="Times New Roman"/>
        <w:sz w:val="24"/>
        <w:szCs w:val="24"/>
      </w:rPr>
    </w:lvl>
  </w:abstractNum>
  <w:abstractNum w:abstractNumId="23" w15:restartNumberingAfterBreak="0">
    <w:nsid w:val="0000006F"/>
    <w:multiLevelType w:val="singleLevel"/>
    <w:tmpl w:val="0000006F"/>
    <w:name w:val="WW8Num128"/>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24" w15:restartNumberingAfterBreak="0">
    <w:nsid w:val="00000076"/>
    <w:multiLevelType w:val="singleLevel"/>
    <w:tmpl w:val="00000076"/>
    <w:name w:val="WW8Num135"/>
    <w:lvl w:ilvl="0">
      <w:start w:val="1"/>
      <w:numFmt w:val="decimal"/>
      <w:lvlText w:val="%1."/>
      <w:lvlJc w:val="left"/>
      <w:pPr>
        <w:tabs>
          <w:tab w:val="num" w:pos="0"/>
        </w:tabs>
        <w:ind w:left="720" w:hanging="360"/>
      </w:pPr>
    </w:lvl>
  </w:abstractNum>
  <w:abstractNum w:abstractNumId="25" w15:restartNumberingAfterBreak="0">
    <w:nsid w:val="00000078"/>
    <w:multiLevelType w:val="singleLevel"/>
    <w:tmpl w:val="00000078"/>
    <w:name w:val="WW8Num137"/>
    <w:lvl w:ilvl="0">
      <w:start w:val="1"/>
      <w:numFmt w:val="decimal"/>
      <w:lvlText w:val="%1)"/>
      <w:lvlJc w:val="left"/>
      <w:pPr>
        <w:tabs>
          <w:tab w:val="num" w:pos="0"/>
        </w:tabs>
        <w:ind w:left="720" w:hanging="360"/>
      </w:pPr>
    </w:lvl>
  </w:abstractNum>
  <w:abstractNum w:abstractNumId="26" w15:restartNumberingAfterBreak="0">
    <w:nsid w:val="0000007F"/>
    <w:multiLevelType w:val="singleLevel"/>
    <w:tmpl w:val="0000007F"/>
    <w:name w:val="WW8Num147"/>
    <w:lvl w:ilvl="0">
      <w:start w:val="1"/>
      <w:numFmt w:val="decimal"/>
      <w:lvlText w:val="%1."/>
      <w:lvlJc w:val="left"/>
      <w:pPr>
        <w:tabs>
          <w:tab w:val="num" w:pos="708"/>
        </w:tabs>
        <w:ind w:left="720" w:hanging="360"/>
      </w:pPr>
    </w:lvl>
  </w:abstractNum>
  <w:abstractNum w:abstractNumId="27" w15:restartNumberingAfterBreak="0">
    <w:nsid w:val="00000088"/>
    <w:multiLevelType w:val="singleLevel"/>
    <w:tmpl w:val="00000088"/>
    <w:name w:val="WW8Num159"/>
    <w:lvl w:ilvl="0">
      <w:start w:val="1"/>
      <w:numFmt w:val="lowerLetter"/>
      <w:lvlText w:val="%1)"/>
      <w:lvlJc w:val="left"/>
      <w:pPr>
        <w:tabs>
          <w:tab w:val="num" w:pos="0"/>
        </w:tabs>
        <w:ind w:left="1996" w:hanging="360"/>
      </w:pPr>
    </w:lvl>
  </w:abstractNum>
  <w:abstractNum w:abstractNumId="28" w15:restartNumberingAfterBreak="0">
    <w:nsid w:val="0000008E"/>
    <w:multiLevelType w:val="singleLevel"/>
    <w:tmpl w:val="0000008E"/>
    <w:name w:val="WW8Num165"/>
    <w:lvl w:ilvl="0">
      <w:start w:val="1"/>
      <w:numFmt w:val="lowerLetter"/>
      <w:lvlText w:val="%1)"/>
      <w:lvlJc w:val="left"/>
      <w:pPr>
        <w:tabs>
          <w:tab w:val="num" w:pos="0"/>
        </w:tabs>
        <w:ind w:left="720" w:hanging="360"/>
      </w:pPr>
    </w:lvl>
  </w:abstractNum>
  <w:abstractNum w:abstractNumId="29" w15:restartNumberingAfterBreak="0">
    <w:nsid w:val="00000096"/>
    <w:multiLevelType w:val="singleLevel"/>
    <w:tmpl w:val="D7789594"/>
    <w:name w:val="WW8Num175"/>
    <w:lvl w:ilvl="0">
      <w:start w:val="1"/>
      <w:numFmt w:val="decimal"/>
      <w:lvlText w:val="%1."/>
      <w:lvlJc w:val="left"/>
      <w:pPr>
        <w:tabs>
          <w:tab w:val="num" w:pos="708"/>
        </w:tabs>
        <w:ind w:left="720" w:hanging="360"/>
      </w:pPr>
      <w:rPr>
        <w:rFonts w:ascii="Times New Roman" w:eastAsia="Univers-PL" w:hAnsi="Times New Roman" w:cs="Times New Roman"/>
        <w:b w:val="0"/>
        <w:strike w:val="0"/>
        <w:dstrike w:val="0"/>
        <w:color w:val="auto"/>
        <w:sz w:val="24"/>
        <w:szCs w:val="24"/>
      </w:rPr>
    </w:lvl>
  </w:abstractNum>
  <w:abstractNum w:abstractNumId="30" w15:restartNumberingAfterBreak="0">
    <w:nsid w:val="00000097"/>
    <w:multiLevelType w:val="singleLevel"/>
    <w:tmpl w:val="00000097"/>
    <w:name w:val="WW8Num176"/>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31" w15:restartNumberingAfterBreak="0">
    <w:nsid w:val="0000009B"/>
    <w:multiLevelType w:val="singleLevel"/>
    <w:tmpl w:val="0000009B"/>
    <w:name w:val="WW8Num180"/>
    <w:lvl w:ilvl="0">
      <w:start w:val="1"/>
      <w:numFmt w:val="decimal"/>
      <w:lvlText w:val="%1)"/>
      <w:lvlJc w:val="left"/>
      <w:pPr>
        <w:tabs>
          <w:tab w:val="num" w:pos="0"/>
        </w:tabs>
        <w:ind w:left="720" w:hanging="360"/>
      </w:pPr>
    </w:lvl>
  </w:abstractNum>
  <w:abstractNum w:abstractNumId="32" w15:restartNumberingAfterBreak="0">
    <w:nsid w:val="0000009D"/>
    <w:multiLevelType w:val="singleLevel"/>
    <w:tmpl w:val="0000009D"/>
    <w:name w:val="WW8Num184"/>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33" w15:restartNumberingAfterBreak="0">
    <w:nsid w:val="0000009F"/>
    <w:multiLevelType w:val="singleLevel"/>
    <w:tmpl w:val="0000009F"/>
    <w:name w:val="WW8Num186"/>
    <w:lvl w:ilvl="0">
      <w:start w:val="1"/>
      <w:numFmt w:val="decimal"/>
      <w:lvlText w:val="%1)"/>
      <w:lvlJc w:val="left"/>
      <w:pPr>
        <w:tabs>
          <w:tab w:val="num" w:pos="0"/>
        </w:tabs>
        <w:ind w:left="1440" w:hanging="360"/>
      </w:pPr>
      <w:rPr>
        <w:rFonts w:ascii="Times New Roman" w:hAnsi="Times New Roman" w:cs="Times New Roman" w:hint="default"/>
        <w:sz w:val="24"/>
        <w:szCs w:val="24"/>
      </w:rPr>
    </w:lvl>
  </w:abstractNum>
  <w:abstractNum w:abstractNumId="34" w15:restartNumberingAfterBreak="0">
    <w:nsid w:val="000000A0"/>
    <w:multiLevelType w:val="singleLevel"/>
    <w:tmpl w:val="000000A0"/>
    <w:name w:val="WW8Num187"/>
    <w:lvl w:ilvl="0">
      <w:start w:val="1"/>
      <w:numFmt w:val="lowerLetter"/>
      <w:lvlText w:val="%1)"/>
      <w:lvlJc w:val="left"/>
      <w:pPr>
        <w:tabs>
          <w:tab w:val="num" w:pos="0"/>
        </w:tabs>
        <w:ind w:left="720" w:hanging="360"/>
      </w:pPr>
    </w:lvl>
  </w:abstractNum>
  <w:abstractNum w:abstractNumId="35" w15:restartNumberingAfterBreak="0">
    <w:nsid w:val="000000A2"/>
    <w:multiLevelType w:val="singleLevel"/>
    <w:tmpl w:val="000000A2"/>
    <w:name w:val="WW8Num190"/>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36" w15:restartNumberingAfterBreak="0">
    <w:nsid w:val="000000A4"/>
    <w:multiLevelType w:val="singleLevel"/>
    <w:tmpl w:val="000000A4"/>
    <w:name w:val="WW8Num193"/>
    <w:lvl w:ilvl="0">
      <w:start w:val="1"/>
      <w:numFmt w:val="decimal"/>
      <w:lvlText w:val="%1)"/>
      <w:lvlJc w:val="left"/>
      <w:pPr>
        <w:tabs>
          <w:tab w:val="num" w:pos="0"/>
        </w:tabs>
        <w:ind w:left="1778" w:hanging="360"/>
      </w:pPr>
      <w:rPr>
        <w:rFonts w:ascii="Times New Roman" w:eastAsia="Univers-PL" w:hAnsi="Times New Roman" w:cs="Times New Roman" w:hint="default"/>
        <w:sz w:val="24"/>
        <w:szCs w:val="24"/>
      </w:rPr>
    </w:lvl>
  </w:abstractNum>
  <w:abstractNum w:abstractNumId="37" w15:restartNumberingAfterBreak="0">
    <w:nsid w:val="000000A5"/>
    <w:multiLevelType w:val="singleLevel"/>
    <w:tmpl w:val="000000A5"/>
    <w:name w:val="WW8Num194"/>
    <w:lvl w:ilvl="0">
      <w:start w:val="1"/>
      <w:numFmt w:val="decimal"/>
      <w:lvlText w:val="%1)"/>
      <w:lvlJc w:val="left"/>
      <w:pPr>
        <w:tabs>
          <w:tab w:val="num" w:pos="0"/>
        </w:tabs>
        <w:ind w:left="720" w:hanging="360"/>
      </w:pPr>
    </w:lvl>
  </w:abstractNum>
  <w:abstractNum w:abstractNumId="38" w15:restartNumberingAfterBreak="0">
    <w:nsid w:val="000000A7"/>
    <w:multiLevelType w:val="multilevel"/>
    <w:tmpl w:val="000000A7"/>
    <w:name w:val="WW8Num196"/>
    <w:lvl w:ilvl="0">
      <w:start w:val="1"/>
      <w:numFmt w:val="decimal"/>
      <w:lvlText w:val="%1)"/>
      <w:lvlJc w:val="left"/>
      <w:pPr>
        <w:tabs>
          <w:tab w:val="num" w:pos="0"/>
        </w:tabs>
        <w:ind w:left="720" w:hanging="360"/>
      </w:pPr>
      <w:rPr>
        <w:rFonts w:ascii="Times New Roman" w:hAnsi="Times New Roman" w:cs="Times New Roman"/>
        <w:sz w:val="24"/>
        <w:szCs w:val="24"/>
      </w:rPr>
    </w:lvl>
    <w:lvl w:ilvl="1">
      <w:start w:val="3"/>
      <w:numFmt w:val="decimal"/>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A9"/>
    <w:multiLevelType w:val="multilevel"/>
    <w:tmpl w:val="000000A9"/>
    <w:name w:val="WW8Num1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AA"/>
    <w:multiLevelType w:val="singleLevel"/>
    <w:tmpl w:val="000000AA"/>
    <w:name w:val="WW8Num199"/>
    <w:lvl w:ilvl="0">
      <w:start w:val="1"/>
      <w:numFmt w:val="lowerLetter"/>
      <w:lvlText w:val="%1)"/>
      <w:lvlJc w:val="left"/>
      <w:pPr>
        <w:tabs>
          <w:tab w:val="num" w:pos="0"/>
        </w:tabs>
        <w:ind w:left="1996" w:hanging="360"/>
      </w:pPr>
      <w:rPr>
        <w:rFonts w:ascii="Times New Roman" w:hAnsi="Times New Roman" w:cs="Times New Roman"/>
        <w:sz w:val="24"/>
        <w:szCs w:val="24"/>
      </w:rPr>
    </w:lvl>
  </w:abstractNum>
  <w:abstractNum w:abstractNumId="41" w15:restartNumberingAfterBreak="0">
    <w:nsid w:val="000000AE"/>
    <w:multiLevelType w:val="singleLevel"/>
    <w:tmpl w:val="000000AE"/>
    <w:name w:val="WW8Num203"/>
    <w:lvl w:ilvl="0">
      <w:start w:val="1"/>
      <w:numFmt w:val="lowerLetter"/>
      <w:lvlText w:val="%1)"/>
      <w:lvlJc w:val="left"/>
      <w:pPr>
        <w:tabs>
          <w:tab w:val="num" w:pos="0"/>
        </w:tabs>
        <w:ind w:left="1778" w:hanging="360"/>
      </w:pPr>
      <w:rPr>
        <w:rFonts w:ascii="Times New Roman" w:eastAsia="Univers-PL" w:hAnsi="Times New Roman" w:cs="Times New Roman" w:hint="default"/>
        <w:sz w:val="24"/>
        <w:szCs w:val="24"/>
      </w:rPr>
    </w:lvl>
  </w:abstractNum>
  <w:abstractNum w:abstractNumId="42" w15:restartNumberingAfterBreak="0">
    <w:nsid w:val="02B16BF5"/>
    <w:multiLevelType w:val="multilevel"/>
    <w:tmpl w:val="C674CB3E"/>
    <w:styleLink w:val="WW8Num29"/>
    <w:lvl w:ilvl="0">
      <w:start w:val="1"/>
      <w:numFmt w:val="decimal"/>
      <w:lvlText w:val="%1."/>
      <w:lvlJc w:val="left"/>
      <w:pPr>
        <w:ind w:left="284" w:hanging="284"/>
      </w:pPr>
      <w:rPr>
        <w:rFonts w:ascii="Times New Roman" w:eastAsia="Times New Roman" w:hAnsi="Times New Roman" w:cs="Times New Roman"/>
        <w:b/>
        <w:bCs/>
        <w:strike w:val="0"/>
        <w:dstrike w:val="0"/>
        <w:color w:val="000000"/>
        <w:spacing w:val="-1"/>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032B4197"/>
    <w:multiLevelType w:val="hybridMultilevel"/>
    <w:tmpl w:val="FCEA21C2"/>
    <w:name w:val="WW8Num352"/>
    <w:lvl w:ilvl="0" w:tplc="239C75CA">
      <w:start w:val="1"/>
      <w:numFmt w:val="decimal"/>
      <w:lvlText w:val="%1."/>
      <w:lvlJc w:val="left"/>
      <w:pPr>
        <w:ind w:left="720" w:hanging="360"/>
      </w:pPr>
      <w:rPr>
        <w:rFonts w:ascii="Times New Roman" w:hAnsi="Times New Roman" w:cs="StarSymbo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55406E8"/>
    <w:multiLevelType w:val="multilevel"/>
    <w:tmpl w:val="4A32B02C"/>
    <w:styleLink w:val="WW8Num13"/>
    <w:lvl w:ilvl="0">
      <w:start w:val="1"/>
      <w:numFmt w:val="lowerLetter"/>
      <w:lvlText w:val="%1)"/>
      <w:lvlJc w:val="left"/>
      <w:pPr>
        <w:ind w:left="1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057B6F17"/>
    <w:multiLevelType w:val="multilevel"/>
    <w:tmpl w:val="35D0E182"/>
    <w:styleLink w:val="WW8Num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07AB6CAF"/>
    <w:multiLevelType w:val="hybridMultilevel"/>
    <w:tmpl w:val="AEF6B9A2"/>
    <w:lvl w:ilvl="0" w:tplc="04150011">
      <w:start w:val="1"/>
      <w:numFmt w:val="decimal"/>
      <w:lvlText w:val="%1)"/>
      <w:lvlJc w:val="left"/>
      <w:pPr>
        <w:ind w:left="1080" w:hanging="360"/>
      </w:pPr>
    </w:lvl>
    <w:lvl w:ilvl="1" w:tplc="52C2529C">
      <w:start w:val="1"/>
      <w:numFmt w:val="decimal"/>
      <w:lvlText w:val="%2)"/>
      <w:lvlJc w:val="left"/>
      <w:pPr>
        <w:ind w:left="1800" w:hanging="360"/>
      </w:pPr>
      <w:rPr>
        <w:rFonts w:ascii="Times New Roman" w:eastAsia="Calibri" w:hAnsi="Times New Roman" w:cs="Times New Roman"/>
      </w:r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088C26BE"/>
    <w:multiLevelType w:val="multilevel"/>
    <w:tmpl w:val="BDE69D7A"/>
    <w:lvl w:ilvl="0">
      <w:start w:val="1"/>
      <w:numFmt w:val="decimal"/>
      <w:lvlText w:val="%1."/>
      <w:lvlJc w:val="left"/>
      <w:pPr>
        <w:ind w:left="357" w:hanging="357"/>
      </w:pPr>
      <w:rPr>
        <w:rFonts w:ascii="Times New Roman" w:hAnsi="Times New Roman" w:hint="default"/>
        <w:sz w:val="24"/>
        <w:szCs w:val="24"/>
      </w:rPr>
    </w:lvl>
    <w:lvl w:ilvl="1">
      <w:start w:val="1"/>
      <w:numFmt w:val="decimal"/>
      <w:lvlText w:val="%2)"/>
      <w:lvlJc w:val="left"/>
      <w:pPr>
        <w:ind w:left="714" w:hanging="357"/>
      </w:pPr>
      <w:rPr>
        <w:rFonts w:ascii="Times New Roman" w:hAnsi="Times New Roman" w:hint="default"/>
        <w:sz w:val="22"/>
      </w:rPr>
    </w:lvl>
    <w:lvl w:ilvl="2">
      <w:start w:val="1"/>
      <w:numFmt w:val="lowerLetter"/>
      <w:lvlText w:val="%3)"/>
      <w:lvlJc w:val="left"/>
      <w:pPr>
        <w:ind w:left="1071" w:hanging="357"/>
      </w:pPr>
      <w:rPr>
        <w:rFonts w:ascii="Times New Roman" w:hAnsi="Times New Roman" w:hint="default"/>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8" w15:restartNumberingAfterBreak="0">
    <w:nsid w:val="0AD7013B"/>
    <w:multiLevelType w:val="multilevel"/>
    <w:tmpl w:val="A2C25A46"/>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0C641241"/>
    <w:multiLevelType w:val="hybridMultilevel"/>
    <w:tmpl w:val="FDB23B38"/>
    <w:name w:val="WW8Num42223222222222223222222"/>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0" w15:restartNumberingAfterBreak="0">
    <w:nsid w:val="136B15AA"/>
    <w:multiLevelType w:val="multilevel"/>
    <w:tmpl w:val="972CDAA2"/>
    <w:styleLink w:val="WW8Num2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141B7278"/>
    <w:multiLevelType w:val="multilevel"/>
    <w:tmpl w:val="84FEA6A2"/>
    <w:styleLink w:val="WW8Num3"/>
    <w:lvl w:ilvl="0">
      <w:numFmt w:val="bullet"/>
      <w:lvlText w:val=""/>
      <w:lvlJc w:val="left"/>
      <w:pPr>
        <w:ind w:left="720"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4CA4C9B"/>
    <w:multiLevelType w:val="hybridMultilevel"/>
    <w:tmpl w:val="BD4E0E70"/>
    <w:name w:val="WW8Num2822222222"/>
    <w:lvl w:ilvl="0" w:tplc="239C75CA">
      <w:start w:val="1"/>
      <w:numFmt w:val="decimal"/>
      <w:lvlText w:val="%1."/>
      <w:lvlJc w:val="left"/>
      <w:pPr>
        <w:ind w:left="720" w:hanging="360"/>
      </w:pPr>
      <w:rPr>
        <w:rFonts w:ascii="Times New Roman" w:hAnsi="Times New Roman" w:cs="StarSymbol" w:hint="default"/>
        <w:b w:val="0"/>
        <w:i w:val="0"/>
        <w:sz w:val="24"/>
        <w:szCs w:val="24"/>
      </w:rPr>
    </w:lvl>
    <w:lvl w:ilvl="1" w:tplc="563C972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542359B"/>
    <w:multiLevelType w:val="multilevel"/>
    <w:tmpl w:val="704685AC"/>
    <w:styleLink w:val="WW8Num80"/>
    <w:lvl w:ilvl="0">
      <w:start w:val="1"/>
      <w:numFmt w:val="decimal"/>
      <w:lvlText w:val="%1."/>
      <w:lvlJc w:val="left"/>
      <w:pPr>
        <w:ind w:left="720" w:hanging="360"/>
      </w:pPr>
      <w:rPr>
        <w:rFonts w:eastAsia="Times New Roman" w:cs="Times New Roman"/>
        <w:b/>
        <w:bCs/>
        <w:i w:val="0"/>
        <w:iCs w:val="0"/>
        <w:strike w:val="0"/>
        <w:dstrike w:val="0"/>
        <w:color w:val="FF3333"/>
        <w:position w:val="0"/>
        <w:sz w:val="24"/>
        <w:szCs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8F4007B"/>
    <w:multiLevelType w:val="multilevel"/>
    <w:tmpl w:val="57F6D3CA"/>
    <w:styleLink w:val="WW8Num8"/>
    <w:lvl w:ilvl="0">
      <w:start w:val="1"/>
      <w:numFmt w:val="decimal"/>
      <w:lvlText w:val="%1."/>
      <w:lvlJc w:val="left"/>
      <w:pPr>
        <w:ind w:left="720" w:hanging="360"/>
      </w:pPr>
      <w:rPr>
        <w:sz w:val="23"/>
      </w:rPr>
    </w:lvl>
    <w:lvl w:ilvl="1">
      <w:start w:val="1"/>
      <w:numFmt w:val="decimal"/>
      <w:lvlText w:val="%2)"/>
      <w:lvlJc w:val="left"/>
      <w:pPr>
        <w:ind w:left="851" w:hanging="284"/>
      </w:pPr>
      <w:rPr>
        <w:rFonts w:ascii="Times New Roman" w:eastAsia="Times New Roman" w:hAnsi="Times New Roman" w:cs="Times New Roman"/>
        <w:sz w:val="20"/>
        <w:szCs w:val="20"/>
      </w:rPr>
    </w:lvl>
    <w:lvl w:ilvl="2">
      <w:start w:val="1"/>
      <w:numFmt w:val="decimal"/>
      <w:lvlText w:val="%3."/>
      <w:lvlJc w:val="left"/>
      <w:pPr>
        <w:ind w:left="2340" w:hanging="360"/>
      </w:pPr>
      <w:rPr>
        <w:sz w:val="23"/>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8FC39C9"/>
    <w:multiLevelType w:val="multilevel"/>
    <w:tmpl w:val="435EC8D2"/>
    <w:styleLink w:val="WW8Num42"/>
    <w:lvl w:ilvl="0">
      <w:start w:val="1"/>
      <w:numFmt w:val="lowerLetter"/>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B704A86"/>
    <w:multiLevelType w:val="multilevel"/>
    <w:tmpl w:val="7DEAF2A8"/>
    <w:styleLink w:val="WW8Num17"/>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1DA92345"/>
    <w:multiLevelType w:val="multilevel"/>
    <w:tmpl w:val="838C3634"/>
    <w:styleLink w:val="WW8Num91"/>
    <w:lvl w:ilvl="0">
      <w:start w:val="11"/>
      <w:numFmt w:val="decimal"/>
      <w:lvlText w:val="%1."/>
      <w:lvlJc w:val="left"/>
      <w:pPr>
        <w:ind w:left="720" w:hanging="360"/>
      </w:pPr>
      <w:rPr>
        <w:rFonts w:cs="Times New Roman"/>
        <w:b/>
        <w:bCs/>
        <w:i w:val="0"/>
        <w:iCs w:val="0"/>
        <w:sz w:val="24"/>
        <w:szCs w:val="24"/>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E5903F2"/>
    <w:multiLevelType w:val="hybridMultilevel"/>
    <w:tmpl w:val="ECAC02AE"/>
    <w:name w:val="WW8Num7522"/>
    <w:lvl w:ilvl="0" w:tplc="DF765794">
      <w:start w:val="1"/>
      <w:numFmt w:val="lowerLetter"/>
      <w:lvlText w:val="%1)"/>
      <w:lvlJc w:val="left"/>
      <w:pPr>
        <w:ind w:left="1996" w:hanging="360"/>
      </w:pPr>
      <w:rPr>
        <w:strike w:val="0"/>
      </w:rPr>
    </w:lvl>
    <w:lvl w:ilvl="1" w:tplc="44F27E56">
      <w:start w:val="1"/>
      <w:numFmt w:val="decimal"/>
      <w:lvlText w:val="%2)"/>
      <w:lvlJc w:val="left"/>
      <w:pPr>
        <w:ind w:left="3211" w:hanging="855"/>
      </w:pPr>
      <w:rPr>
        <w:rFonts w:hint="default"/>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1E816FEA"/>
    <w:multiLevelType w:val="hybridMultilevel"/>
    <w:tmpl w:val="5E9ABA44"/>
    <w:lvl w:ilvl="0" w:tplc="1F0EC97C">
      <w:start w:val="1"/>
      <w:numFmt w:val="decimal"/>
      <w:lvlText w:val="%1)"/>
      <w:lvlJc w:val="left"/>
      <w:pPr>
        <w:ind w:left="1571"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21C658E5"/>
    <w:multiLevelType w:val="multilevel"/>
    <w:tmpl w:val="28E07330"/>
    <w:styleLink w:val="WW8Num3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2B47CB2"/>
    <w:multiLevelType w:val="multilevel"/>
    <w:tmpl w:val="13D8C998"/>
    <w:styleLink w:val="WW8Num32"/>
    <w:lvl w:ilvl="0">
      <w:start w:val="1"/>
      <w:numFmt w:val="decimal"/>
      <w:lvlText w:val="%1)"/>
      <w:lvlJc w:val="left"/>
      <w:pPr>
        <w:ind w:left="0" w:firstLine="0"/>
      </w:pPr>
      <w:rPr>
        <w:sz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2" w15:restartNumberingAfterBreak="0">
    <w:nsid w:val="233D02CC"/>
    <w:multiLevelType w:val="multilevel"/>
    <w:tmpl w:val="D7C652D0"/>
    <w:styleLink w:val="WW8Num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3E11A6F"/>
    <w:multiLevelType w:val="multilevel"/>
    <w:tmpl w:val="884C71E0"/>
    <w:styleLink w:val="WW8Num79"/>
    <w:lvl w:ilvl="0">
      <w:start w:val="7"/>
      <w:numFmt w:val="decimal"/>
      <w:lvlText w:val="%1."/>
      <w:lvlJc w:val="left"/>
      <w:pPr>
        <w:ind w:left="720" w:hanging="360"/>
      </w:pPr>
      <w:rPr>
        <w:rFonts w:eastAsia="Times New Roman" w:cs="Times New Roman"/>
        <w:b/>
        <w:bCs/>
        <w:strike w:val="0"/>
        <w:dstrike w:val="0"/>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88F2230"/>
    <w:multiLevelType w:val="hybridMultilevel"/>
    <w:tmpl w:val="6414E678"/>
    <w:name w:val="WW8Num42223222222222223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A8B481B"/>
    <w:multiLevelType w:val="hybridMultilevel"/>
    <w:tmpl w:val="05108A00"/>
    <w:name w:val="WW8Num75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6" w15:restartNumberingAfterBreak="0">
    <w:nsid w:val="2C6D1773"/>
    <w:multiLevelType w:val="multilevel"/>
    <w:tmpl w:val="8514DD12"/>
    <w:styleLink w:val="WW8Num65"/>
    <w:lvl w:ilvl="0">
      <w:start w:val="1"/>
      <w:numFmt w:val="decimal"/>
      <w:lvlText w:val="%1)"/>
      <w:lvlJc w:val="left"/>
      <w:pPr>
        <w:ind w:left="1080" w:hanging="360"/>
      </w:pPr>
      <w:rPr>
        <w:rFonts w:ascii="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2E4F5B11"/>
    <w:multiLevelType w:val="multilevel"/>
    <w:tmpl w:val="78445180"/>
    <w:lvl w:ilvl="0">
      <w:start w:val="1"/>
      <w:numFmt w:val="decimal"/>
      <w:pStyle w:val="Listapunktowana21"/>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387F237F"/>
    <w:multiLevelType w:val="multilevel"/>
    <w:tmpl w:val="C8E48F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9C905E0"/>
    <w:multiLevelType w:val="hybridMultilevel"/>
    <w:tmpl w:val="1E8683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B710F83"/>
    <w:multiLevelType w:val="multilevel"/>
    <w:tmpl w:val="B512EE82"/>
    <w:styleLink w:val="WW8Num81"/>
    <w:lvl w:ilvl="0">
      <w:start w:val="10"/>
      <w:numFmt w:val="decimal"/>
      <w:lvlText w:val="%1."/>
      <w:lvlJc w:val="left"/>
      <w:pPr>
        <w:ind w:left="720" w:hanging="360"/>
      </w:pPr>
      <w:rPr>
        <w:rFonts w:eastAsia="Times New Roman" w:cs="Times New Roman"/>
        <w:b/>
        <w:bCs/>
        <w:i w:val="0"/>
        <w:iCs w:val="0"/>
        <w:strike w:val="0"/>
        <w:dstrike w:val="0"/>
        <w:color w:val="FF3333"/>
        <w:position w:val="0"/>
        <w:sz w:val="24"/>
        <w:szCs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CCB67BC"/>
    <w:multiLevelType w:val="hybridMultilevel"/>
    <w:tmpl w:val="88209D42"/>
    <w:name w:val="WW8Num832"/>
    <w:lvl w:ilvl="0" w:tplc="70A84908">
      <w:start w:val="1"/>
      <w:numFmt w:val="decimal"/>
      <w:lvlText w:val="%1."/>
      <w:lvlJc w:val="left"/>
      <w:pPr>
        <w:ind w:left="1004" w:hanging="360"/>
      </w:pPr>
      <w:rPr>
        <w:rFonts w:ascii="Times New Roman" w:hAnsi="Times New Roman" w:cs="Times New Roman" w:hint="default"/>
        <w:b w:val="0"/>
        <w:i w:val="0"/>
        <w:strike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3DEB30A8"/>
    <w:multiLevelType w:val="hybridMultilevel"/>
    <w:tmpl w:val="C9C8A57E"/>
    <w:name w:val="WW8Num42223"/>
    <w:lvl w:ilvl="0" w:tplc="758C15FA">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0071C4C"/>
    <w:multiLevelType w:val="multilevel"/>
    <w:tmpl w:val="6BB2202C"/>
    <w:styleLink w:val="WW8Num31"/>
    <w:lvl w:ilvl="0">
      <w:start w:val="1"/>
      <w:numFmt w:val="lowerLetter"/>
      <w:lvlText w:val="%1)"/>
      <w:lvlJc w:val="left"/>
      <w:pPr>
        <w:ind w:left="680" w:hanging="226"/>
      </w:pPr>
      <w:rPr>
        <w:strike w:val="0"/>
        <w:dstrike w:val="0"/>
        <w:sz w:val="23"/>
        <w:szCs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401B13B6"/>
    <w:multiLevelType w:val="multilevel"/>
    <w:tmpl w:val="B04CC470"/>
    <w:styleLink w:val="WW8Num85"/>
    <w:lvl w:ilvl="0">
      <w:start w:val="1"/>
      <w:numFmt w:val="decimal"/>
      <w:lvlText w:val="%1."/>
      <w:lvlJc w:val="left"/>
      <w:pPr>
        <w:ind w:left="720" w:hanging="360"/>
      </w:pPr>
      <w:rPr>
        <w:b w:val="0"/>
        <w:bCs w:val="0"/>
        <w:strike w:val="0"/>
        <w:dstrike w:val="0"/>
        <w:color w:val="FF3333"/>
        <w:spacing w:val="-1"/>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41A055F2"/>
    <w:multiLevelType w:val="multilevel"/>
    <w:tmpl w:val="EC30A8E4"/>
    <w:styleLink w:val="WW8Num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42835613"/>
    <w:multiLevelType w:val="multilevel"/>
    <w:tmpl w:val="B7CA4E0E"/>
    <w:styleLink w:val="WW8Num21"/>
    <w:lvl w:ilvl="0">
      <w:start w:val="1"/>
      <w:numFmt w:val="decimal"/>
      <w:lvlText w:val="%1)"/>
      <w:lvlJc w:val="left"/>
      <w:pPr>
        <w:ind w:left="737" w:hanging="397"/>
      </w:pPr>
      <w:rPr>
        <w:rFonts w:ascii="Times New Roman" w:eastAsia="Times New Roman" w:hAnsi="Times New Roman" w:cs="Times New Roman"/>
        <w:sz w:val="23"/>
        <w:szCs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42D3582B"/>
    <w:multiLevelType w:val="hybridMultilevel"/>
    <w:tmpl w:val="4ADA1786"/>
    <w:name w:val="WW8Num4222322222222222322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4F770A7"/>
    <w:multiLevelType w:val="multilevel"/>
    <w:tmpl w:val="22BC045C"/>
    <w:styleLink w:val="WW8Num10"/>
    <w:lvl w:ilvl="0">
      <w:start w:val="8"/>
      <w:numFmt w:val="decimal"/>
      <w:lvlText w:val="%1."/>
      <w:lvlJc w:val="left"/>
      <w:pPr>
        <w:ind w:left="360" w:hanging="360"/>
      </w:pPr>
      <w:rPr>
        <w:rFonts w:ascii="Wingdings" w:hAnsi="Wingdings" w:cs="Wingdings"/>
      </w:rPr>
    </w:lvl>
    <w:lvl w:ilvl="1">
      <w:start w:val="1"/>
      <w:numFmt w:val="lowerLetter"/>
      <w:lvlText w:val="%2)"/>
      <w:lvlJc w:val="left"/>
      <w:pPr>
        <w:ind w:left="730" w:hanging="360"/>
      </w:pPr>
      <w:rPr>
        <w:rFonts w:ascii="Courier New" w:hAnsi="Courier New" w:cs="Courier New"/>
      </w:rPr>
    </w:lvl>
    <w:lvl w:ilvl="2">
      <w:start w:val="1"/>
      <w:numFmt w:val="lowerRoman"/>
      <w:lvlText w:val="%3."/>
      <w:lvlJc w:val="right"/>
      <w:pPr>
        <w:ind w:left="1450" w:hanging="180"/>
      </w:pPr>
    </w:lvl>
    <w:lvl w:ilvl="3">
      <w:start w:val="1"/>
      <w:numFmt w:val="decimal"/>
      <w:lvlText w:val="%4."/>
      <w:lvlJc w:val="left"/>
      <w:pPr>
        <w:ind w:left="2170" w:hanging="360"/>
      </w:pPr>
      <w:rPr>
        <w:rFonts w:ascii="Symbol" w:hAnsi="Symbol" w:cs="Symbol"/>
      </w:r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79" w15:restartNumberingAfterBreak="0">
    <w:nsid w:val="45004E8B"/>
    <w:multiLevelType w:val="hybridMultilevel"/>
    <w:tmpl w:val="BCA455B4"/>
    <w:name w:val="WW8Num4222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E822890"/>
    <w:multiLevelType w:val="multilevel"/>
    <w:tmpl w:val="C15EE374"/>
    <w:styleLink w:val="WW8Num18"/>
    <w:lvl w:ilvl="0">
      <w:start w:val="1"/>
      <w:numFmt w:val="lowerLetter"/>
      <w:lvlText w:val="%1)"/>
      <w:lvlJc w:val="left"/>
      <w:pPr>
        <w:ind w:left="964" w:hanging="340"/>
      </w:pPr>
      <w:rPr>
        <w:b/>
        <w:bCs/>
        <w:color w:val="FF3333"/>
        <w:spacing w:val="-2"/>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1915E1A"/>
    <w:multiLevelType w:val="multilevel"/>
    <w:tmpl w:val="AAC01C18"/>
    <w:styleLink w:val="WW8Num6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51CC3C3E"/>
    <w:multiLevelType w:val="multilevel"/>
    <w:tmpl w:val="BBC402E4"/>
    <w:styleLink w:val="WW8Num25"/>
    <w:lvl w:ilvl="0">
      <w:start w:val="8"/>
      <w:numFmt w:val="decimal"/>
      <w:lvlText w:val="%1."/>
      <w:lvlJc w:val="left"/>
      <w:pPr>
        <w:ind w:left="360" w:hanging="360"/>
      </w:pPr>
    </w:lvl>
    <w:lvl w:ilvl="1">
      <w:start w:val="1"/>
      <w:numFmt w:val="lowerLetter"/>
      <w:lvlText w:val="%2)"/>
      <w:lvlJc w:val="left"/>
      <w:pPr>
        <w:ind w:left="730" w:hanging="360"/>
      </w:pPr>
    </w:lvl>
    <w:lvl w:ilvl="2">
      <w:start w:val="1"/>
      <w:numFmt w:val="lowerRoman"/>
      <w:lvlText w:val="%3."/>
      <w:lvlJc w:val="right"/>
      <w:pPr>
        <w:ind w:left="1450" w:hanging="180"/>
      </w:pPr>
    </w:lvl>
    <w:lvl w:ilvl="3">
      <w:start w:val="1"/>
      <w:numFmt w:val="decimal"/>
      <w:lvlText w:val="%4."/>
      <w:lvlJc w:val="left"/>
      <w:pPr>
        <w:ind w:left="2170" w:hanging="360"/>
      </w:p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83" w15:restartNumberingAfterBreak="0">
    <w:nsid w:val="578717DC"/>
    <w:multiLevelType w:val="multilevel"/>
    <w:tmpl w:val="F3E41E94"/>
    <w:styleLink w:val="WW8Num86"/>
    <w:lvl w:ilvl="0">
      <w:start w:val="1"/>
      <w:numFmt w:val="decimal"/>
      <w:lvlText w:val="%1)"/>
      <w:lvlJc w:val="left"/>
      <w:pPr>
        <w:ind w:left="720" w:hanging="360"/>
      </w:pPr>
      <w:rPr>
        <w:rFonts w:cs="Arial"/>
        <w:b w:val="0"/>
        <w:bCs w:val="0"/>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58184DBB"/>
    <w:multiLevelType w:val="multilevel"/>
    <w:tmpl w:val="6B8C6138"/>
    <w:styleLink w:val="WW8Num30"/>
    <w:lvl w:ilvl="0">
      <w:start w:val="1"/>
      <w:numFmt w:val="decimal"/>
      <w:lvlText w:val="%1."/>
      <w:lvlJc w:val="left"/>
      <w:pPr>
        <w:ind w:left="720" w:hanging="360"/>
      </w:pPr>
      <w:rPr>
        <w:rFonts w:eastAsia="Times New Roman" w:cs="Times New Roman"/>
        <w:b/>
        <w:strike w:val="0"/>
        <w:dstrike w:val="0"/>
        <w:color w:val="FF3333"/>
        <w:sz w:val="23"/>
        <w:szCs w:val="23"/>
      </w:rPr>
    </w:lvl>
    <w:lvl w:ilvl="1">
      <w:start w:val="1"/>
      <w:numFmt w:val="decimal"/>
      <w:lvlText w:val="%2)"/>
      <w:lvlJc w:val="left"/>
      <w:pPr>
        <w:ind w:left="737" w:hanging="170"/>
      </w:pPr>
      <w:rPr>
        <w:rFonts w:ascii="Times New Roman" w:eastAsia="Times New Roman" w:hAnsi="Times New Roman" w:cs="Times New Roman"/>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8E62BCE"/>
    <w:multiLevelType w:val="multilevel"/>
    <w:tmpl w:val="9176E66E"/>
    <w:styleLink w:val="WW8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59EA1F08"/>
    <w:multiLevelType w:val="multilevel"/>
    <w:tmpl w:val="425C5544"/>
    <w:styleLink w:val="WW8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9F83DE5"/>
    <w:multiLevelType w:val="multilevel"/>
    <w:tmpl w:val="6C2C3FDC"/>
    <w:styleLink w:val="WW8Num46"/>
    <w:lvl w:ilvl="0">
      <w:start w:val="1"/>
      <w:numFmt w:val="decimal"/>
      <w:lvlText w:val="%1)"/>
      <w:lvlJc w:val="left"/>
      <w:pPr>
        <w:ind w:left="0" w:firstLine="0"/>
      </w:pPr>
      <w:rPr>
        <w:sz w:val="20"/>
      </w:r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88" w15:restartNumberingAfterBreak="0">
    <w:nsid w:val="5A8B4417"/>
    <w:multiLevelType w:val="multilevel"/>
    <w:tmpl w:val="B07AC37E"/>
    <w:styleLink w:val="WW8Num66"/>
    <w:lvl w:ilvl="0">
      <w:start w:val="1"/>
      <w:numFmt w:val="decimal"/>
      <w:lvlText w:val="%1)"/>
      <w:lvlJc w:val="left"/>
      <w:pPr>
        <w:ind w:left="1080" w:hanging="360"/>
      </w:pPr>
      <w:rPr>
        <w:rFonts w:ascii="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5AEF3D11"/>
    <w:multiLevelType w:val="multilevel"/>
    <w:tmpl w:val="03AAD4EE"/>
    <w:styleLink w:val="WW8Num90"/>
    <w:lvl w:ilvl="0">
      <w:start w:val="1"/>
      <w:numFmt w:val="decimal"/>
      <w:lvlText w:val="%1)"/>
      <w:lvlJc w:val="left"/>
      <w:pPr>
        <w:ind w:left="720" w:hanging="360"/>
      </w:pPr>
      <w:rPr>
        <w:rFonts w:ascii="Arial" w:eastAsia="MS Mincho" w:hAnsi="Arial" w:cs="Arial"/>
        <w:b/>
        <w:bCs/>
        <w:color w:val="FF3333"/>
        <w:spacing w:val="-3"/>
        <w:position w:val="0"/>
        <w:sz w:val="20"/>
        <w:szCs w:val="20"/>
        <w:shd w:val="clear" w:color="auto" w:fill="FFFFFF"/>
        <w:vertAlign w:val="baseline"/>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90" w15:restartNumberingAfterBreak="0">
    <w:nsid w:val="5E006AEE"/>
    <w:multiLevelType w:val="multilevel"/>
    <w:tmpl w:val="D504B824"/>
    <w:styleLink w:val="WW8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5F521150"/>
    <w:multiLevelType w:val="multilevel"/>
    <w:tmpl w:val="A26C8FFA"/>
    <w:styleLink w:val="WW8Num44"/>
    <w:lvl w:ilvl="0">
      <w:numFmt w:val="bullet"/>
      <w:lvlText w:val=""/>
      <w:lvlJc w:val="left"/>
      <w:pPr>
        <w:ind w:left="14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61B65992"/>
    <w:multiLevelType w:val="multilevel"/>
    <w:tmpl w:val="0D3CFF98"/>
    <w:styleLink w:val="WW8Num224"/>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1C16176"/>
    <w:multiLevelType w:val="multilevel"/>
    <w:tmpl w:val="51E07704"/>
    <w:styleLink w:val="WW8Num78"/>
    <w:lvl w:ilvl="0">
      <w:start w:val="6"/>
      <w:numFmt w:val="decimal"/>
      <w:lvlText w:val="%1."/>
      <w:lvlJc w:val="left"/>
      <w:pPr>
        <w:ind w:left="720" w:hanging="360"/>
      </w:pPr>
      <w:rPr>
        <w:b/>
        <w:bCs/>
        <w:color w:val="FF3333"/>
        <w:spacing w:val="-1"/>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626A4859"/>
    <w:multiLevelType w:val="multilevel"/>
    <w:tmpl w:val="8D8A4E48"/>
    <w:styleLink w:val="WW8Num77"/>
    <w:lvl w:ilvl="0">
      <w:start w:val="7"/>
      <w:numFmt w:val="decimal"/>
      <w:lvlText w:val="%1)"/>
      <w:lvlJc w:val="left"/>
      <w:pPr>
        <w:ind w:left="720" w:hanging="360"/>
      </w:pPr>
      <w:rPr>
        <w:rFonts w:cs="Times New Roman"/>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64141F57"/>
    <w:multiLevelType w:val="multilevel"/>
    <w:tmpl w:val="FF400382"/>
    <w:styleLink w:val="WW8Num7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77F4A6E"/>
    <w:multiLevelType w:val="hybridMultilevel"/>
    <w:tmpl w:val="543A9358"/>
    <w:name w:val="WW8Num4222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8710F4E"/>
    <w:multiLevelType w:val="multilevel"/>
    <w:tmpl w:val="9BB29CFA"/>
    <w:styleLink w:val="WW8Num89"/>
    <w:lvl w:ilvl="0">
      <w:start w:val="1"/>
      <w:numFmt w:val="decimal"/>
      <w:lvlText w:val="%1."/>
      <w:lvlJc w:val="left"/>
      <w:pPr>
        <w:ind w:left="720" w:hanging="360"/>
      </w:pPr>
      <w:rPr>
        <w:rFonts w:eastAsia="Arial" w:cs="Arial"/>
        <w:b/>
        <w:bCs/>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69C0297F"/>
    <w:multiLevelType w:val="multilevel"/>
    <w:tmpl w:val="3634CE4C"/>
    <w:styleLink w:val="WW8Num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6F997D3F"/>
    <w:multiLevelType w:val="multilevel"/>
    <w:tmpl w:val="59E647F6"/>
    <w:styleLink w:val="WW8Num8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0011FCA"/>
    <w:multiLevelType w:val="multilevel"/>
    <w:tmpl w:val="89248EA8"/>
    <w:styleLink w:val="WW8Num38"/>
    <w:lvl w:ilvl="0">
      <w:start w:val="1"/>
      <w:numFmt w:val="decimal"/>
      <w:lvlText w:val="%1)"/>
      <w:lvlJc w:val="left"/>
      <w:pPr>
        <w:ind w:left="680" w:hanging="283"/>
      </w:pPr>
      <w:rPr>
        <w:rFonts w:ascii="Times New Roman" w:eastAsia="Times New Roman" w:hAnsi="Times New Roman" w:cs="Times New Roman"/>
        <w:strike w:val="0"/>
        <w:dstrike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2A31A9D"/>
    <w:multiLevelType w:val="multilevel"/>
    <w:tmpl w:val="56AA4508"/>
    <w:styleLink w:val="WW8Num8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15:restartNumberingAfterBreak="0">
    <w:nsid w:val="732229AC"/>
    <w:multiLevelType w:val="hybridMultilevel"/>
    <w:tmpl w:val="BB6E0E7A"/>
    <w:name w:val="WW8Num29222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3D74FD9"/>
    <w:multiLevelType w:val="multilevel"/>
    <w:tmpl w:val="F216BFC2"/>
    <w:styleLink w:val="WW8Num5"/>
    <w:lvl w:ilvl="0">
      <w:start w:val="1"/>
      <w:numFmt w:val="decimal"/>
      <w:lvlText w:val="%1)"/>
      <w:lvlJc w:val="left"/>
      <w:pPr>
        <w:ind w:left="1080" w:hanging="360"/>
      </w:pPr>
      <w:rPr>
        <w:color w:val="FF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4ED7A33"/>
    <w:multiLevelType w:val="multilevel"/>
    <w:tmpl w:val="79566C20"/>
    <w:styleLink w:val="WW8Num47"/>
    <w:lvl w:ilvl="0">
      <w:start w:val="1"/>
      <w:numFmt w:val="decimal"/>
      <w:lvlText w:val="%1)"/>
      <w:lvlJc w:val="left"/>
      <w:pPr>
        <w:ind w:left="1776" w:hanging="360"/>
      </w:pPr>
      <w:rPr>
        <w:rFonts w:ascii="Times New Roman" w:eastAsia="Calibri" w:hAnsi="Times New Roman" w:cs="Times New Roman"/>
      </w:rPr>
    </w:lvl>
    <w:lvl w:ilvl="1">
      <w:start w:val="1"/>
      <w:numFmt w:val="decimal"/>
      <w:lvlText w:val="%2."/>
      <w:lvlJc w:val="left"/>
      <w:pPr>
        <w:ind w:left="2496" w:hanging="360"/>
      </w:pPr>
      <w:rPr>
        <w:color w:val="FF0000"/>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06" w15:restartNumberingAfterBreak="0">
    <w:nsid w:val="77C3586B"/>
    <w:multiLevelType w:val="multilevel"/>
    <w:tmpl w:val="707A9C10"/>
    <w:styleLink w:val="WW8Num6"/>
    <w:lvl w:ilvl="0">
      <w:numFmt w:val="bullet"/>
      <w:lvlText w:val=""/>
      <w:lvlJc w:val="left"/>
      <w:pPr>
        <w:ind w:left="720" w:hanging="360"/>
      </w:pPr>
      <w:rPr>
        <w:rFonts w:ascii="Symbol" w:hAnsi="Symbol" w:cs="Symbol"/>
      </w:rPr>
    </w:lvl>
    <w:lvl w:ilvl="1">
      <w:numFmt w:val="bullet"/>
      <w:lvlText w:val=""/>
      <w:lvlJc w:val="left"/>
      <w:pPr>
        <w:ind w:left="644" w:hanging="360"/>
      </w:pPr>
      <w:rPr>
        <w:rFonts w:ascii="Symbol" w:hAnsi="Symbol" w:cs="Symbol"/>
      </w:rPr>
    </w:lvl>
    <w:lvl w:ilvl="2">
      <w:start w:val="1"/>
      <w:numFmt w:val="lowerRoman"/>
      <w:lvlText w:val="%3."/>
      <w:lvlJc w:val="right"/>
      <w:pPr>
        <w:ind w:left="2160" w:hanging="180"/>
      </w:pPr>
    </w:lvl>
    <w:lvl w:ilvl="3">
      <w:start w:val="1"/>
      <w:numFmt w:val="lowerLetter"/>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E8C2598"/>
    <w:multiLevelType w:val="hybridMultilevel"/>
    <w:tmpl w:val="477488B8"/>
    <w:lvl w:ilvl="0" w:tplc="B65A1F9C">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695"/>
      </w:pPr>
      <w:rPr>
        <w:b w:val="0"/>
        <w:i w:val="0"/>
        <w:strike w:val="0"/>
        <w:dstrike w:val="0"/>
        <w:color w:val="000000"/>
        <w:sz w:val="24"/>
        <w:szCs w:val="24"/>
        <w:u w:val="none" w:color="000000"/>
        <w:bdr w:val="none" w:sz="0" w:space="0" w:color="auto"/>
        <w:shd w:val="clear" w:color="auto" w:fill="auto"/>
        <w:vertAlign w:val="baseline"/>
      </w:rPr>
    </w:lvl>
    <w:lvl w:ilvl="2" w:tplc="F47E32F0">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C289AC">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E4CE52">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E1CB8">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C71C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0A898">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85050">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8"/>
  </w:num>
  <w:num w:numId="2">
    <w:abstractNumId w:val="95"/>
  </w:num>
  <w:num w:numId="3">
    <w:abstractNumId w:val="105"/>
  </w:num>
  <w:num w:numId="4">
    <w:abstractNumId w:val="85"/>
  </w:num>
  <w:num w:numId="5">
    <w:abstractNumId w:val="104"/>
  </w:num>
  <w:num w:numId="6">
    <w:abstractNumId w:val="101"/>
  </w:num>
  <w:num w:numId="7">
    <w:abstractNumId w:val="94"/>
  </w:num>
  <w:num w:numId="8">
    <w:abstractNumId w:val="73"/>
  </w:num>
  <w:num w:numId="9">
    <w:abstractNumId w:val="93"/>
  </w:num>
  <w:num w:numId="10">
    <w:abstractNumId w:val="63"/>
  </w:num>
  <w:num w:numId="11">
    <w:abstractNumId w:val="53"/>
  </w:num>
  <w:num w:numId="12">
    <w:abstractNumId w:val="70"/>
  </w:num>
  <w:num w:numId="13">
    <w:abstractNumId w:val="84"/>
  </w:num>
  <w:num w:numId="14">
    <w:abstractNumId w:val="54"/>
  </w:num>
  <w:num w:numId="15">
    <w:abstractNumId w:val="80"/>
  </w:num>
  <w:num w:numId="16">
    <w:abstractNumId w:val="76"/>
  </w:num>
  <w:num w:numId="17">
    <w:abstractNumId w:val="100"/>
  </w:num>
  <w:num w:numId="18">
    <w:abstractNumId w:val="42"/>
  </w:num>
  <w:num w:numId="19">
    <w:abstractNumId w:val="74"/>
  </w:num>
  <w:num w:numId="20">
    <w:abstractNumId w:val="83"/>
  </w:num>
  <w:num w:numId="21">
    <w:abstractNumId w:val="57"/>
  </w:num>
  <w:num w:numId="22">
    <w:abstractNumId w:val="97"/>
  </w:num>
  <w:num w:numId="23">
    <w:abstractNumId w:val="89"/>
  </w:num>
  <w:num w:numId="24">
    <w:abstractNumId w:val="51"/>
  </w:num>
  <w:num w:numId="25">
    <w:abstractNumId w:val="48"/>
  </w:num>
  <w:num w:numId="26">
    <w:abstractNumId w:val="90"/>
  </w:num>
  <w:num w:numId="27">
    <w:abstractNumId w:val="106"/>
  </w:num>
  <w:num w:numId="28">
    <w:abstractNumId w:val="62"/>
  </w:num>
  <w:num w:numId="29">
    <w:abstractNumId w:val="78"/>
  </w:num>
  <w:num w:numId="30">
    <w:abstractNumId w:val="82"/>
  </w:num>
  <w:num w:numId="31">
    <w:abstractNumId w:val="55"/>
  </w:num>
  <w:num w:numId="32">
    <w:abstractNumId w:val="91"/>
  </w:num>
  <w:num w:numId="33">
    <w:abstractNumId w:val="44"/>
  </w:num>
  <w:num w:numId="34">
    <w:abstractNumId w:val="56"/>
  </w:num>
  <w:num w:numId="35">
    <w:abstractNumId w:val="92"/>
  </w:num>
  <w:num w:numId="36">
    <w:abstractNumId w:val="50"/>
  </w:num>
  <w:num w:numId="37">
    <w:abstractNumId w:val="45"/>
  </w:num>
  <w:num w:numId="38">
    <w:abstractNumId w:val="99"/>
  </w:num>
  <w:num w:numId="39">
    <w:abstractNumId w:val="88"/>
  </w:num>
  <w:num w:numId="40">
    <w:abstractNumId w:val="66"/>
  </w:num>
  <w:num w:numId="41">
    <w:abstractNumId w:val="81"/>
  </w:num>
  <w:num w:numId="42">
    <w:abstractNumId w:val="60"/>
  </w:num>
  <w:num w:numId="43">
    <w:abstractNumId w:val="75"/>
  </w:num>
  <w:num w:numId="44">
    <w:abstractNumId w:val="102"/>
  </w:num>
  <w:num w:numId="45">
    <w:abstractNumId w:val="86"/>
  </w:num>
  <w:num w:numId="46">
    <w:abstractNumId w:val="87"/>
  </w:num>
  <w:num w:numId="47">
    <w:abstractNumId w:val="61"/>
  </w:num>
  <w:num w:numId="48">
    <w:abstractNumId w:val="67"/>
  </w:num>
  <w:num w:numId="49">
    <w:abstractNumId w:val="98"/>
  </w:num>
  <w:num w:numId="50">
    <w:abstractNumId w:val="107"/>
  </w:num>
  <w:num w:numId="51">
    <w:abstractNumId w:val="3"/>
  </w:num>
  <w:num w:numId="52">
    <w:abstractNumId w:val="69"/>
  </w:num>
  <w:num w:numId="53">
    <w:abstractNumId w:val="47"/>
  </w:num>
  <w:num w:numId="54">
    <w:abstractNumId w:val="40"/>
  </w:num>
  <w:num w:numId="55">
    <w:abstractNumId w:val="46"/>
  </w:num>
  <w:num w:numId="56">
    <w:abstractNumId w:val="58"/>
  </w:num>
  <w:num w:numId="57">
    <w:abstractNumId w:val="59"/>
  </w:num>
  <w:num w:numId="58">
    <w:abstractNumId w:val="43"/>
  </w:num>
  <w:num w:numId="59">
    <w:abstractNumId w:val="36"/>
  </w:num>
  <w:num w:numId="60">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7F"/>
    <w:rsid w:val="00002812"/>
    <w:rsid w:val="00011DEF"/>
    <w:rsid w:val="00026547"/>
    <w:rsid w:val="00026E96"/>
    <w:rsid w:val="00043760"/>
    <w:rsid w:val="00050F53"/>
    <w:rsid w:val="000722F3"/>
    <w:rsid w:val="00085F71"/>
    <w:rsid w:val="000B1AC8"/>
    <w:rsid w:val="000E67FE"/>
    <w:rsid w:val="00114B83"/>
    <w:rsid w:val="00135E44"/>
    <w:rsid w:val="00164639"/>
    <w:rsid w:val="001733F0"/>
    <w:rsid w:val="00184F44"/>
    <w:rsid w:val="0018627C"/>
    <w:rsid w:val="001B5100"/>
    <w:rsid w:val="001D7CEC"/>
    <w:rsid w:val="0024667E"/>
    <w:rsid w:val="002C2C51"/>
    <w:rsid w:val="002C463D"/>
    <w:rsid w:val="003018EF"/>
    <w:rsid w:val="00302B71"/>
    <w:rsid w:val="00313BEA"/>
    <w:rsid w:val="003142DF"/>
    <w:rsid w:val="003262C7"/>
    <w:rsid w:val="0034395D"/>
    <w:rsid w:val="0036456C"/>
    <w:rsid w:val="00367091"/>
    <w:rsid w:val="0037678C"/>
    <w:rsid w:val="00382DD8"/>
    <w:rsid w:val="003941D5"/>
    <w:rsid w:val="003B338D"/>
    <w:rsid w:val="003C64F6"/>
    <w:rsid w:val="003C7C17"/>
    <w:rsid w:val="004071D1"/>
    <w:rsid w:val="0042297B"/>
    <w:rsid w:val="00440004"/>
    <w:rsid w:val="00450F1E"/>
    <w:rsid w:val="00495D9B"/>
    <w:rsid w:val="004B3CA8"/>
    <w:rsid w:val="004B44A4"/>
    <w:rsid w:val="004C62F6"/>
    <w:rsid w:val="004C7B72"/>
    <w:rsid w:val="004D4BB2"/>
    <w:rsid w:val="004E5FD7"/>
    <w:rsid w:val="00503847"/>
    <w:rsid w:val="00504452"/>
    <w:rsid w:val="00517E3E"/>
    <w:rsid w:val="005432FA"/>
    <w:rsid w:val="00547F99"/>
    <w:rsid w:val="00557B68"/>
    <w:rsid w:val="005714AC"/>
    <w:rsid w:val="00572FA8"/>
    <w:rsid w:val="00605D93"/>
    <w:rsid w:val="00611BA7"/>
    <w:rsid w:val="00624FC4"/>
    <w:rsid w:val="00640916"/>
    <w:rsid w:val="00650CFA"/>
    <w:rsid w:val="0068528E"/>
    <w:rsid w:val="0069165D"/>
    <w:rsid w:val="006A7811"/>
    <w:rsid w:val="006B1906"/>
    <w:rsid w:val="006B425F"/>
    <w:rsid w:val="00706A96"/>
    <w:rsid w:val="0071390D"/>
    <w:rsid w:val="00796D08"/>
    <w:rsid w:val="007E6259"/>
    <w:rsid w:val="007F7830"/>
    <w:rsid w:val="007F7EFE"/>
    <w:rsid w:val="00887B53"/>
    <w:rsid w:val="008974FE"/>
    <w:rsid w:val="008F40B8"/>
    <w:rsid w:val="008F5C55"/>
    <w:rsid w:val="009079CF"/>
    <w:rsid w:val="009136F3"/>
    <w:rsid w:val="00930ADB"/>
    <w:rsid w:val="009328B1"/>
    <w:rsid w:val="009339E5"/>
    <w:rsid w:val="00953AF9"/>
    <w:rsid w:val="0095607A"/>
    <w:rsid w:val="00970D77"/>
    <w:rsid w:val="00984A24"/>
    <w:rsid w:val="00997F69"/>
    <w:rsid w:val="009F3B2C"/>
    <w:rsid w:val="009F7966"/>
    <w:rsid w:val="00A0279E"/>
    <w:rsid w:val="00A13349"/>
    <w:rsid w:val="00A1612E"/>
    <w:rsid w:val="00A62AA6"/>
    <w:rsid w:val="00A84906"/>
    <w:rsid w:val="00A9094A"/>
    <w:rsid w:val="00AB645D"/>
    <w:rsid w:val="00AC6BB6"/>
    <w:rsid w:val="00B0748B"/>
    <w:rsid w:val="00B244B1"/>
    <w:rsid w:val="00B257B5"/>
    <w:rsid w:val="00B736B5"/>
    <w:rsid w:val="00B75F08"/>
    <w:rsid w:val="00B9567F"/>
    <w:rsid w:val="00BC2F34"/>
    <w:rsid w:val="00BC63AB"/>
    <w:rsid w:val="00BC77F9"/>
    <w:rsid w:val="00BD162E"/>
    <w:rsid w:val="00BE020C"/>
    <w:rsid w:val="00BE0877"/>
    <w:rsid w:val="00BE1674"/>
    <w:rsid w:val="00C11CED"/>
    <w:rsid w:val="00C12ADA"/>
    <w:rsid w:val="00C24A75"/>
    <w:rsid w:val="00C400A5"/>
    <w:rsid w:val="00C40491"/>
    <w:rsid w:val="00C6308F"/>
    <w:rsid w:val="00C66430"/>
    <w:rsid w:val="00C82EDB"/>
    <w:rsid w:val="00CA7DF9"/>
    <w:rsid w:val="00CB0ADA"/>
    <w:rsid w:val="00CC1731"/>
    <w:rsid w:val="00CC1B22"/>
    <w:rsid w:val="00CF422A"/>
    <w:rsid w:val="00CF7FA8"/>
    <w:rsid w:val="00D0290B"/>
    <w:rsid w:val="00D11AD6"/>
    <w:rsid w:val="00D20685"/>
    <w:rsid w:val="00D24E46"/>
    <w:rsid w:val="00D25E61"/>
    <w:rsid w:val="00D36A76"/>
    <w:rsid w:val="00D53B16"/>
    <w:rsid w:val="00D65201"/>
    <w:rsid w:val="00DA3DE2"/>
    <w:rsid w:val="00DA494C"/>
    <w:rsid w:val="00DB587E"/>
    <w:rsid w:val="00DC1F33"/>
    <w:rsid w:val="00DC5CA3"/>
    <w:rsid w:val="00DE6699"/>
    <w:rsid w:val="00E0541C"/>
    <w:rsid w:val="00E1027A"/>
    <w:rsid w:val="00E16037"/>
    <w:rsid w:val="00E27291"/>
    <w:rsid w:val="00E52DD9"/>
    <w:rsid w:val="00E5507A"/>
    <w:rsid w:val="00E577D1"/>
    <w:rsid w:val="00E854F3"/>
    <w:rsid w:val="00E91A9A"/>
    <w:rsid w:val="00E96402"/>
    <w:rsid w:val="00E97CC6"/>
    <w:rsid w:val="00EB0DAD"/>
    <w:rsid w:val="00F12C5B"/>
    <w:rsid w:val="00F26B03"/>
    <w:rsid w:val="00FA29BA"/>
    <w:rsid w:val="00FC5AEE"/>
    <w:rsid w:val="00FE24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9FED0-085C-4B3D-BC80-966B2F06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6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C7B72"/>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4C7B72"/>
    <w:pPr>
      <w:keepNext/>
      <w:outlineLvl w:val="1"/>
    </w:pPr>
    <w:rPr>
      <w:b/>
      <w:bCs/>
      <w:u w:val="single"/>
    </w:rPr>
  </w:style>
  <w:style w:type="paragraph" w:styleId="Nagwek3">
    <w:name w:val="heading 3"/>
    <w:basedOn w:val="Normalny"/>
    <w:next w:val="Normalny"/>
    <w:link w:val="Nagwek3Znak"/>
    <w:uiPriority w:val="99"/>
    <w:qFormat/>
    <w:rsid w:val="004C7B72"/>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qFormat/>
    <w:rsid w:val="004C7B72"/>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517E3E"/>
    <w:pPr>
      <w:keepNext/>
      <w:keepLines/>
      <w:spacing w:before="200"/>
      <w:outlineLvl w:val="4"/>
    </w:pPr>
    <w:rPr>
      <w:rFonts w:ascii="Cambria" w:hAnsi="Cambria" w:cs="Cambria"/>
      <w:color w:val="243F60"/>
    </w:rPr>
  </w:style>
  <w:style w:type="paragraph" w:styleId="Nagwek6">
    <w:name w:val="heading 6"/>
    <w:basedOn w:val="Normalny"/>
    <w:next w:val="Normalny"/>
    <w:link w:val="Nagwek6Znak"/>
    <w:uiPriority w:val="99"/>
    <w:qFormat/>
    <w:rsid w:val="004C7B72"/>
    <w:pPr>
      <w:keepNext/>
      <w:keepLines/>
      <w:spacing w:before="200"/>
      <w:outlineLvl w:val="5"/>
    </w:pPr>
    <w:rPr>
      <w:rFonts w:ascii="Cambria" w:hAnsi="Cambria" w:cs="Cambria"/>
      <w:i/>
      <w:iCs/>
      <w:color w:val="243F60"/>
    </w:rPr>
  </w:style>
  <w:style w:type="paragraph" w:styleId="Nagwek7">
    <w:name w:val="heading 7"/>
    <w:basedOn w:val="Normalny"/>
    <w:next w:val="Normalny"/>
    <w:link w:val="Nagwek7Znak"/>
    <w:uiPriority w:val="99"/>
    <w:qFormat/>
    <w:rsid w:val="004C7B72"/>
    <w:pPr>
      <w:keepNext/>
      <w:keepLines/>
      <w:spacing w:before="200"/>
      <w:outlineLvl w:val="6"/>
    </w:pPr>
    <w:rPr>
      <w:rFonts w:ascii="Cambria" w:hAnsi="Cambria" w:cs="Cambria"/>
      <w:i/>
      <w:iCs/>
      <w:color w:val="404040"/>
    </w:rPr>
  </w:style>
  <w:style w:type="paragraph" w:styleId="Nagwek9">
    <w:name w:val="heading 9"/>
    <w:basedOn w:val="Normalny"/>
    <w:next w:val="Normalny"/>
    <w:link w:val="Nagwek9Znak"/>
    <w:uiPriority w:val="99"/>
    <w:qFormat/>
    <w:rsid w:val="004C7B72"/>
    <w:pPr>
      <w:keepNext/>
      <w:ind w:left="720"/>
      <w:outlineLvl w:val="8"/>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956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qFormat/>
    <w:rsid w:val="00B9567F"/>
    <w:pPr>
      <w:ind w:left="720"/>
      <w:contextualSpacing/>
    </w:pPr>
  </w:style>
  <w:style w:type="paragraph" w:styleId="Tekstpodstawowy">
    <w:name w:val="Body Text"/>
    <w:basedOn w:val="Normalny"/>
    <w:link w:val="TekstpodstawowyZnak"/>
    <w:uiPriority w:val="99"/>
    <w:rsid w:val="00F26B03"/>
    <w:pPr>
      <w:spacing w:after="120"/>
    </w:pPr>
  </w:style>
  <w:style w:type="character" w:customStyle="1" w:styleId="TekstpodstawowyZnak">
    <w:name w:val="Tekst podstawowy Znak"/>
    <w:basedOn w:val="Domylnaczcionkaakapitu"/>
    <w:link w:val="Tekstpodstawowy"/>
    <w:uiPriority w:val="99"/>
    <w:rsid w:val="00F26B03"/>
    <w:rPr>
      <w:rFonts w:ascii="Times New Roman" w:eastAsia="Times New Roman" w:hAnsi="Times New Roman" w:cs="Times New Roman"/>
      <w:sz w:val="24"/>
      <w:szCs w:val="24"/>
      <w:lang w:eastAsia="pl-PL"/>
    </w:rPr>
  </w:style>
  <w:style w:type="character" w:customStyle="1" w:styleId="Domylnaczcionkaakapitu1">
    <w:name w:val="Domyślna czcionka akapitu1"/>
    <w:rsid w:val="00F26B03"/>
  </w:style>
  <w:style w:type="character" w:customStyle="1" w:styleId="Nagwek5Znak">
    <w:name w:val="Nagłówek 5 Znak"/>
    <w:basedOn w:val="Domylnaczcionkaakapitu"/>
    <w:link w:val="Nagwek5"/>
    <w:uiPriority w:val="99"/>
    <w:rsid w:val="00517E3E"/>
    <w:rPr>
      <w:rFonts w:ascii="Cambria" w:eastAsia="Times New Roman" w:hAnsi="Cambria" w:cs="Cambria"/>
      <w:color w:val="243F60"/>
      <w:sz w:val="24"/>
      <w:szCs w:val="24"/>
      <w:lang w:eastAsia="pl-PL"/>
    </w:rPr>
  </w:style>
  <w:style w:type="paragraph" w:customStyle="1" w:styleId="Textbody">
    <w:name w:val="Text body"/>
    <w:basedOn w:val="Standard"/>
    <w:rsid w:val="00517E3E"/>
    <w:pPr>
      <w:widowControl/>
      <w:autoSpaceDN/>
      <w:spacing w:line="360" w:lineRule="auto"/>
      <w:jc w:val="both"/>
    </w:pPr>
    <w:rPr>
      <w:rFonts w:eastAsia="Times New Roman" w:cs="Times New Roman"/>
      <w:kern w:val="1"/>
      <w:lang w:eastAsia="ar-SA" w:bidi="ar-SA"/>
    </w:rPr>
  </w:style>
  <w:style w:type="character" w:customStyle="1" w:styleId="Nagwek1Znak">
    <w:name w:val="Nagłówek 1 Znak"/>
    <w:basedOn w:val="Domylnaczcionkaakapitu"/>
    <w:link w:val="Nagwek1"/>
    <w:uiPriority w:val="99"/>
    <w:rsid w:val="004C7B72"/>
    <w:rPr>
      <w:rFonts w:ascii="Cambria" w:eastAsia="Times New Roman" w:hAnsi="Cambria" w:cs="Cambria"/>
      <w:b/>
      <w:bCs/>
      <w:color w:val="365F91"/>
      <w:sz w:val="28"/>
      <w:szCs w:val="28"/>
      <w:lang w:eastAsia="pl-PL"/>
    </w:rPr>
  </w:style>
  <w:style w:type="character" w:customStyle="1" w:styleId="Nagwek2Znak">
    <w:name w:val="Nagłówek 2 Znak"/>
    <w:basedOn w:val="Domylnaczcionkaakapitu"/>
    <w:link w:val="Nagwek2"/>
    <w:uiPriority w:val="99"/>
    <w:rsid w:val="004C7B72"/>
    <w:rPr>
      <w:rFonts w:ascii="Times New Roman" w:eastAsia="Times New Roman" w:hAnsi="Times New Roman" w:cs="Times New Roman"/>
      <w:b/>
      <w:bCs/>
      <w:sz w:val="24"/>
      <w:szCs w:val="24"/>
      <w:u w:val="single"/>
      <w:lang w:eastAsia="pl-PL"/>
    </w:rPr>
  </w:style>
  <w:style w:type="character" w:customStyle="1" w:styleId="Nagwek3Znak">
    <w:name w:val="Nagłówek 3 Znak"/>
    <w:basedOn w:val="Domylnaczcionkaakapitu"/>
    <w:link w:val="Nagwek3"/>
    <w:uiPriority w:val="99"/>
    <w:rsid w:val="004C7B72"/>
    <w:rPr>
      <w:rFonts w:ascii="Cambria" w:eastAsia="Times New Roman" w:hAnsi="Cambria" w:cs="Cambria"/>
      <w:b/>
      <w:bCs/>
      <w:color w:val="4F81BD"/>
      <w:sz w:val="24"/>
      <w:szCs w:val="24"/>
      <w:lang w:eastAsia="pl-PL"/>
    </w:rPr>
  </w:style>
  <w:style w:type="character" w:customStyle="1" w:styleId="Nagwek4Znak">
    <w:name w:val="Nagłówek 4 Znak"/>
    <w:basedOn w:val="Domylnaczcionkaakapitu"/>
    <w:link w:val="Nagwek4"/>
    <w:rsid w:val="004C7B72"/>
    <w:rPr>
      <w:rFonts w:ascii="Cambria" w:eastAsia="Times New Roman" w:hAnsi="Cambria" w:cs="Cambria"/>
      <w:b/>
      <w:bCs/>
      <w:i/>
      <w:iCs/>
      <w:color w:val="4F81BD"/>
      <w:sz w:val="24"/>
      <w:szCs w:val="24"/>
      <w:lang w:eastAsia="pl-PL"/>
    </w:rPr>
  </w:style>
  <w:style w:type="character" w:customStyle="1" w:styleId="Nagwek6Znak">
    <w:name w:val="Nagłówek 6 Znak"/>
    <w:basedOn w:val="Domylnaczcionkaakapitu"/>
    <w:link w:val="Nagwek6"/>
    <w:uiPriority w:val="99"/>
    <w:rsid w:val="004C7B72"/>
    <w:rPr>
      <w:rFonts w:ascii="Cambria" w:eastAsia="Times New Roman" w:hAnsi="Cambria" w:cs="Cambria"/>
      <w:i/>
      <w:iCs/>
      <w:color w:val="243F60"/>
      <w:sz w:val="24"/>
      <w:szCs w:val="24"/>
      <w:lang w:eastAsia="pl-PL"/>
    </w:rPr>
  </w:style>
  <w:style w:type="character" w:customStyle="1" w:styleId="Nagwek7Znak">
    <w:name w:val="Nagłówek 7 Znak"/>
    <w:basedOn w:val="Domylnaczcionkaakapitu"/>
    <w:link w:val="Nagwek7"/>
    <w:uiPriority w:val="99"/>
    <w:rsid w:val="004C7B72"/>
    <w:rPr>
      <w:rFonts w:ascii="Cambria" w:eastAsia="Times New Roman" w:hAnsi="Cambria" w:cs="Cambria"/>
      <w:i/>
      <w:iCs/>
      <w:color w:val="404040"/>
      <w:sz w:val="24"/>
      <w:szCs w:val="24"/>
      <w:lang w:eastAsia="pl-PL"/>
    </w:rPr>
  </w:style>
  <w:style w:type="character" w:customStyle="1" w:styleId="Nagwek9Znak">
    <w:name w:val="Nagłówek 9 Znak"/>
    <w:basedOn w:val="Domylnaczcionkaakapitu"/>
    <w:link w:val="Nagwek9"/>
    <w:uiPriority w:val="99"/>
    <w:rsid w:val="004C7B72"/>
    <w:rPr>
      <w:rFonts w:ascii="Times New Roman" w:eastAsia="Times New Roman" w:hAnsi="Times New Roman" w:cs="Times New Roman"/>
      <w:sz w:val="32"/>
      <w:szCs w:val="32"/>
      <w:lang w:eastAsia="pl-PL"/>
    </w:rPr>
  </w:style>
  <w:style w:type="paragraph" w:customStyle="1" w:styleId="link2">
    <w:name w:val="link2"/>
    <w:basedOn w:val="Normalny"/>
    <w:rsid w:val="004C7B72"/>
    <w:pPr>
      <w:spacing w:before="15" w:after="15"/>
      <w:ind w:left="450" w:hanging="225"/>
    </w:pPr>
    <w:rPr>
      <w:rFonts w:ascii="Arial" w:hAnsi="Arial" w:cs="Arial"/>
      <w:sz w:val="20"/>
      <w:szCs w:val="20"/>
    </w:rPr>
  </w:style>
  <w:style w:type="paragraph" w:customStyle="1" w:styleId="link3">
    <w:name w:val="link3"/>
    <w:basedOn w:val="Normalny"/>
    <w:uiPriority w:val="99"/>
    <w:rsid w:val="004C7B72"/>
    <w:pPr>
      <w:spacing w:before="15" w:after="15"/>
      <w:ind w:left="750" w:hanging="225"/>
    </w:pPr>
    <w:rPr>
      <w:rFonts w:ascii="Arial" w:hAnsi="Arial" w:cs="Arial"/>
      <w:sz w:val="20"/>
      <w:szCs w:val="20"/>
    </w:rPr>
  </w:style>
  <w:style w:type="paragraph" w:customStyle="1" w:styleId="link4">
    <w:name w:val="link4"/>
    <w:basedOn w:val="Normalny"/>
    <w:uiPriority w:val="99"/>
    <w:rsid w:val="004C7B72"/>
    <w:pPr>
      <w:spacing w:before="15" w:after="15"/>
      <w:ind w:left="1050" w:hanging="225"/>
    </w:pPr>
    <w:rPr>
      <w:rFonts w:ascii="Arial" w:hAnsi="Arial" w:cs="Arial"/>
      <w:sz w:val="20"/>
      <w:szCs w:val="20"/>
    </w:rPr>
  </w:style>
  <w:style w:type="paragraph" w:customStyle="1" w:styleId="link2a">
    <w:name w:val="link2a"/>
    <w:basedOn w:val="Normalny"/>
    <w:uiPriority w:val="99"/>
    <w:rsid w:val="004C7B72"/>
    <w:pPr>
      <w:spacing w:before="15" w:after="15"/>
      <w:ind w:left="450" w:hanging="330"/>
    </w:pPr>
    <w:rPr>
      <w:rFonts w:ascii="Arial" w:hAnsi="Arial" w:cs="Arial"/>
      <w:sz w:val="20"/>
      <w:szCs w:val="20"/>
    </w:rPr>
  </w:style>
  <w:style w:type="paragraph" w:styleId="Stopka">
    <w:name w:val="footer"/>
    <w:basedOn w:val="Normalny"/>
    <w:link w:val="StopkaZnak"/>
    <w:uiPriority w:val="99"/>
    <w:rsid w:val="004C7B72"/>
    <w:pPr>
      <w:tabs>
        <w:tab w:val="center" w:pos="4536"/>
        <w:tab w:val="right" w:pos="9072"/>
      </w:tabs>
    </w:pPr>
  </w:style>
  <w:style w:type="character" w:customStyle="1" w:styleId="StopkaZnak">
    <w:name w:val="Stopka Znak"/>
    <w:basedOn w:val="Domylnaczcionkaakapitu"/>
    <w:link w:val="Stopka"/>
    <w:uiPriority w:val="99"/>
    <w:rsid w:val="004C7B72"/>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4C7B72"/>
    <w:rPr>
      <w:rFonts w:cs="Times New Roman"/>
    </w:rPr>
  </w:style>
  <w:style w:type="paragraph" w:customStyle="1" w:styleId="Akapitzlist1">
    <w:name w:val="Akapit z listą1"/>
    <w:basedOn w:val="Normalny"/>
    <w:uiPriority w:val="99"/>
    <w:rsid w:val="004C7B72"/>
    <w:pPr>
      <w:spacing w:after="200" w:line="276" w:lineRule="auto"/>
      <w:ind w:left="720"/>
    </w:pPr>
    <w:rPr>
      <w:rFonts w:ascii="Calibri" w:hAnsi="Calibri" w:cs="Calibri"/>
      <w:sz w:val="22"/>
      <w:szCs w:val="22"/>
      <w:lang w:eastAsia="en-US"/>
    </w:rPr>
  </w:style>
  <w:style w:type="paragraph" w:styleId="Tekstpodstawowy2">
    <w:name w:val="Body Text 2"/>
    <w:basedOn w:val="Normalny"/>
    <w:link w:val="Tekstpodstawowy2Znak"/>
    <w:uiPriority w:val="99"/>
    <w:rsid w:val="004C7B72"/>
    <w:pPr>
      <w:tabs>
        <w:tab w:val="left" w:pos="2268"/>
        <w:tab w:val="left" w:pos="3402"/>
        <w:tab w:val="left" w:leader="dot" w:pos="9072"/>
      </w:tabs>
      <w:jc w:val="both"/>
    </w:pPr>
    <w:rPr>
      <w:rFonts w:ascii="Tahoma" w:eastAsia="Calibri" w:hAnsi="Tahoma" w:cs="Tahoma"/>
      <w:sz w:val="28"/>
      <w:szCs w:val="28"/>
    </w:rPr>
  </w:style>
  <w:style w:type="character" w:customStyle="1" w:styleId="Tekstpodstawowy2Znak">
    <w:name w:val="Tekst podstawowy 2 Znak"/>
    <w:basedOn w:val="Domylnaczcionkaakapitu"/>
    <w:link w:val="Tekstpodstawowy2"/>
    <w:uiPriority w:val="99"/>
    <w:rsid w:val="004C7B72"/>
    <w:rPr>
      <w:rFonts w:ascii="Tahoma" w:eastAsia="Calibri" w:hAnsi="Tahoma" w:cs="Tahoma"/>
      <w:sz w:val="28"/>
      <w:szCs w:val="28"/>
      <w:lang w:eastAsia="pl-PL"/>
    </w:rPr>
  </w:style>
  <w:style w:type="paragraph" w:styleId="NormalnyWeb">
    <w:name w:val="Normal (Web)"/>
    <w:aliases w:val="Znak"/>
    <w:basedOn w:val="Normalny"/>
    <w:link w:val="NormalnyWebZnak"/>
    <w:rsid w:val="004C7B72"/>
    <w:pPr>
      <w:spacing w:before="100" w:beforeAutospacing="1" w:after="100" w:afterAutospacing="1"/>
    </w:pPr>
    <w:rPr>
      <w:rFonts w:eastAsia="Calibri"/>
    </w:rPr>
  </w:style>
  <w:style w:type="paragraph" w:styleId="Tekstblokowy">
    <w:name w:val="Block Text"/>
    <w:basedOn w:val="Normalny"/>
    <w:uiPriority w:val="99"/>
    <w:rsid w:val="004C7B72"/>
    <w:pPr>
      <w:snapToGrid w:val="0"/>
      <w:ind w:left="284" w:right="144" w:hanging="284"/>
    </w:pPr>
    <w:rPr>
      <w:rFonts w:eastAsia="Calibri"/>
    </w:rPr>
  </w:style>
  <w:style w:type="paragraph" w:styleId="Tekstdymka">
    <w:name w:val="Balloon Text"/>
    <w:basedOn w:val="Normalny"/>
    <w:link w:val="TekstdymkaZnak"/>
    <w:uiPriority w:val="99"/>
    <w:semiHidden/>
    <w:rsid w:val="004C7B72"/>
    <w:rPr>
      <w:rFonts w:ascii="Tahoma" w:hAnsi="Tahoma" w:cs="Tahoma"/>
      <w:sz w:val="16"/>
      <w:szCs w:val="16"/>
    </w:rPr>
  </w:style>
  <w:style w:type="character" w:customStyle="1" w:styleId="TekstdymkaZnak">
    <w:name w:val="Tekst dymka Znak"/>
    <w:basedOn w:val="Domylnaczcionkaakapitu"/>
    <w:link w:val="Tekstdymka"/>
    <w:uiPriority w:val="99"/>
    <w:semiHidden/>
    <w:rsid w:val="004C7B72"/>
    <w:rPr>
      <w:rFonts w:ascii="Tahoma" w:eastAsia="Times New Roman" w:hAnsi="Tahoma" w:cs="Tahoma"/>
      <w:sz w:val="16"/>
      <w:szCs w:val="16"/>
      <w:lang w:eastAsia="pl-PL"/>
    </w:rPr>
  </w:style>
  <w:style w:type="paragraph" w:styleId="Lista">
    <w:name w:val="List"/>
    <w:basedOn w:val="Normalny"/>
    <w:rsid w:val="004C7B72"/>
    <w:pPr>
      <w:ind w:left="283" w:hanging="283"/>
    </w:pPr>
  </w:style>
  <w:style w:type="paragraph" w:styleId="Lista2">
    <w:name w:val="List 2"/>
    <w:basedOn w:val="Normalny"/>
    <w:uiPriority w:val="99"/>
    <w:rsid w:val="004C7B72"/>
    <w:pPr>
      <w:ind w:left="566" w:hanging="283"/>
    </w:pPr>
  </w:style>
  <w:style w:type="paragraph" w:styleId="Lista3">
    <w:name w:val="List 3"/>
    <w:basedOn w:val="Normalny"/>
    <w:uiPriority w:val="99"/>
    <w:rsid w:val="004C7B72"/>
    <w:pPr>
      <w:ind w:left="849" w:hanging="283"/>
    </w:pPr>
  </w:style>
  <w:style w:type="paragraph" w:styleId="Lista-kontynuacja">
    <w:name w:val="List Continue"/>
    <w:basedOn w:val="Normalny"/>
    <w:uiPriority w:val="99"/>
    <w:rsid w:val="004C7B72"/>
    <w:pPr>
      <w:spacing w:after="120"/>
      <w:ind w:left="283"/>
    </w:pPr>
  </w:style>
  <w:style w:type="paragraph" w:styleId="Lista-kontynuacja2">
    <w:name w:val="List Continue 2"/>
    <w:basedOn w:val="Normalny"/>
    <w:uiPriority w:val="99"/>
    <w:rsid w:val="004C7B72"/>
    <w:pPr>
      <w:spacing w:after="120"/>
      <w:ind w:left="566"/>
    </w:pPr>
  </w:style>
  <w:style w:type="paragraph" w:styleId="Tytu">
    <w:name w:val="Title"/>
    <w:basedOn w:val="Normalny"/>
    <w:next w:val="Normalny"/>
    <w:link w:val="TytuZnak"/>
    <w:uiPriority w:val="99"/>
    <w:qFormat/>
    <w:rsid w:val="004C7B72"/>
    <w:pPr>
      <w:pBdr>
        <w:bottom w:val="single" w:sz="8" w:space="4" w:color="4F81BD"/>
      </w:pBdr>
      <w:spacing w:after="300"/>
    </w:pPr>
    <w:rPr>
      <w:rFonts w:ascii="Cambria" w:hAnsi="Cambria" w:cs="Cambria"/>
      <w:color w:val="17365D"/>
      <w:spacing w:val="5"/>
      <w:kern w:val="28"/>
      <w:sz w:val="52"/>
      <w:szCs w:val="52"/>
    </w:rPr>
  </w:style>
  <w:style w:type="character" w:customStyle="1" w:styleId="TytuZnak">
    <w:name w:val="Tytuł Znak"/>
    <w:basedOn w:val="Domylnaczcionkaakapitu"/>
    <w:link w:val="Tytu"/>
    <w:uiPriority w:val="99"/>
    <w:rsid w:val="004C7B72"/>
    <w:rPr>
      <w:rFonts w:ascii="Cambria" w:eastAsia="Times New Roman" w:hAnsi="Cambria" w:cs="Cambria"/>
      <w:color w:val="17365D"/>
      <w:spacing w:val="5"/>
      <w:kern w:val="28"/>
      <w:sz w:val="52"/>
      <w:szCs w:val="52"/>
      <w:lang w:eastAsia="pl-PL"/>
    </w:rPr>
  </w:style>
  <w:style w:type="paragraph" w:styleId="Tekstpodstawowywcity">
    <w:name w:val="Body Text Indent"/>
    <w:basedOn w:val="Normalny"/>
    <w:link w:val="TekstpodstawowywcityZnak"/>
    <w:uiPriority w:val="99"/>
    <w:rsid w:val="004C7B72"/>
    <w:pPr>
      <w:spacing w:after="120"/>
      <w:ind w:left="283"/>
    </w:pPr>
  </w:style>
  <w:style w:type="character" w:customStyle="1" w:styleId="TekstpodstawowywcityZnak">
    <w:name w:val="Tekst podstawowy wcięty Znak"/>
    <w:basedOn w:val="Domylnaczcionkaakapitu"/>
    <w:link w:val="Tekstpodstawowywcity"/>
    <w:uiPriority w:val="99"/>
    <w:rsid w:val="004C7B72"/>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99"/>
    <w:qFormat/>
    <w:rsid w:val="004C7B72"/>
    <w:pPr>
      <w:numPr>
        <w:ilvl w:val="1"/>
      </w:numPr>
    </w:pPr>
    <w:rPr>
      <w:rFonts w:ascii="Cambria" w:hAnsi="Cambria" w:cs="Cambria"/>
      <w:i/>
      <w:iCs/>
      <w:color w:val="4F81BD"/>
      <w:spacing w:val="15"/>
    </w:rPr>
  </w:style>
  <w:style w:type="character" w:customStyle="1" w:styleId="PodtytuZnak">
    <w:name w:val="Podtytuł Znak"/>
    <w:basedOn w:val="Domylnaczcionkaakapitu"/>
    <w:link w:val="Podtytu"/>
    <w:uiPriority w:val="99"/>
    <w:rsid w:val="004C7B72"/>
    <w:rPr>
      <w:rFonts w:ascii="Cambria" w:eastAsia="Times New Roman" w:hAnsi="Cambria" w:cs="Cambria"/>
      <w:i/>
      <w:iCs/>
      <w:color w:val="4F81BD"/>
      <w:spacing w:val="15"/>
      <w:sz w:val="24"/>
      <w:szCs w:val="24"/>
      <w:lang w:eastAsia="pl-PL"/>
    </w:rPr>
  </w:style>
  <w:style w:type="paragraph" w:styleId="Wcicienormalne">
    <w:name w:val="Normal Indent"/>
    <w:basedOn w:val="Normalny"/>
    <w:uiPriority w:val="99"/>
    <w:rsid w:val="004C7B72"/>
    <w:pPr>
      <w:ind w:left="708"/>
    </w:pPr>
  </w:style>
  <w:style w:type="paragraph" w:customStyle="1" w:styleId="Skrconyadreszwrotny">
    <w:name w:val="Skrócony adres zwrotny"/>
    <w:basedOn w:val="Normalny"/>
    <w:uiPriority w:val="99"/>
    <w:rsid w:val="004C7B72"/>
  </w:style>
  <w:style w:type="paragraph" w:styleId="Tekstpodstawowyzwciciem">
    <w:name w:val="Body Text First Indent"/>
    <w:basedOn w:val="Tekstpodstawowy"/>
    <w:link w:val="TekstpodstawowyzwciciemZnak"/>
    <w:uiPriority w:val="99"/>
    <w:rsid w:val="004C7B72"/>
    <w:pPr>
      <w:spacing w:after="0"/>
      <w:ind w:firstLine="360"/>
    </w:pPr>
  </w:style>
  <w:style w:type="character" w:customStyle="1" w:styleId="TekstpodstawowyzwciciemZnak">
    <w:name w:val="Tekst podstawowy z wcięciem Znak"/>
    <w:basedOn w:val="TekstpodstawowyZnak"/>
    <w:link w:val="Tekstpodstawowyzwciciem"/>
    <w:uiPriority w:val="99"/>
    <w:rsid w:val="004C7B72"/>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4C7B7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4C7B72"/>
    <w:rPr>
      <w:rFonts w:ascii="Times New Roman" w:eastAsia="Times New Roman" w:hAnsi="Times New Roman" w:cs="Times New Roman"/>
      <w:sz w:val="24"/>
      <w:szCs w:val="24"/>
      <w:lang w:eastAsia="pl-PL"/>
    </w:rPr>
  </w:style>
  <w:style w:type="paragraph" w:styleId="Nagweknotatki">
    <w:name w:val="Note Heading"/>
    <w:basedOn w:val="Normalny"/>
    <w:next w:val="Normalny"/>
    <w:link w:val="NagweknotatkiZnak"/>
    <w:uiPriority w:val="99"/>
    <w:rsid w:val="004C7B72"/>
  </w:style>
  <w:style w:type="character" w:customStyle="1" w:styleId="NagweknotatkiZnak">
    <w:name w:val="Nagłówek notatki Znak"/>
    <w:basedOn w:val="Domylnaczcionkaakapitu"/>
    <w:link w:val="Nagweknotatki"/>
    <w:uiPriority w:val="99"/>
    <w:rsid w:val="004C7B7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4C7B72"/>
    <w:rPr>
      <w:rFonts w:cs="Times New Roman"/>
      <w:sz w:val="16"/>
      <w:szCs w:val="16"/>
    </w:rPr>
  </w:style>
  <w:style w:type="paragraph" w:styleId="Tekstkomentarza">
    <w:name w:val="annotation text"/>
    <w:basedOn w:val="Normalny"/>
    <w:link w:val="TekstkomentarzaZnak"/>
    <w:uiPriority w:val="99"/>
    <w:semiHidden/>
    <w:rsid w:val="004C7B72"/>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4C7B7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4C7B72"/>
    <w:rPr>
      <w:b/>
      <w:bCs/>
    </w:rPr>
  </w:style>
  <w:style w:type="character" w:customStyle="1" w:styleId="TematkomentarzaZnak">
    <w:name w:val="Temat komentarza Znak"/>
    <w:basedOn w:val="TekstkomentarzaZnak"/>
    <w:link w:val="Tematkomentarza"/>
    <w:uiPriority w:val="99"/>
    <w:semiHidden/>
    <w:rsid w:val="004C7B72"/>
    <w:rPr>
      <w:rFonts w:ascii="Calibri" w:eastAsia="Calibri" w:hAnsi="Calibri" w:cs="Times New Roman"/>
      <w:b/>
      <w:bCs/>
      <w:sz w:val="20"/>
      <w:szCs w:val="20"/>
    </w:rPr>
  </w:style>
  <w:style w:type="paragraph" w:styleId="Nagwek">
    <w:name w:val="header"/>
    <w:basedOn w:val="Normalny"/>
    <w:link w:val="NagwekZnak"/>
    <w:uiPriority w:val="99"/>
    <w:semiHidden/>
    <w:rsid w:val="004C7B72"/>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semiHidden/>
    <w:rsid w:val="004C7B72"/>
    <w:rPr>
      <w:rFonts w:ascii="Calibri" w:eastAsia="Calibri" w:hAnsi="Calibri" w:cs="Times New Roman"/>
    </w:rPr>
  </w:style>
  <w:style w:type="numbering" w:customStyle="1" w:styleId="WW8Num76">
    <w:name w:val="WW8Num76"/>
    <w:basedOn w:val="Bezlisty"/>
    <w:rsid w:val="004C7B72"/>
    <w:pPr>
      <w:numPr>
        <w:numId w:val="2"/>
      </w:numPr>
    </w:pPr>
  </w:style>
  <w:style w:type="numbering" w:customStyle="1" w:styleId="WW8Num47">
    <w:name w:val="WW8Num47"/>
    <w:basedOn w:val="Bezlisty"/>
    <w:rsid w:val="004C7B72"/>
    <w:pPr>
      <w:numPr>
        <w:numId w:val="3"/>
      </w:numPr>
    </w:pPr>
  </w:style>
  <w:style w:type="numbering" w:customStyle="1" w:styleId="WW8Num7">
    <w:name w:val="WW8Num7"/>
    <w:basedOn w:val="Bezlisty"/>
    <w:rsid w:val="004C7B72"/>
    <w:pPr>
      <w:numPr>
        <w:numId w:val="4"/>
      </w:numPr>
    </w:pPr>
  </w:style>
  <w:style w:type="numbering" w:customStyle="1" w:styleId="WW8Num5">
    <w:name w:val="WW8Num5"/>
    <w:basedOn w:val="Bezlisty"/>
    <w:rsid w:val="004C7B72"/>
    <w:pPr>
      <w:numPr>
        <w:numId w:val="5"/>
      </w:numPr>
    </w:pPr>
  </w:style>
  <w:style w:type="paragraph" w:customStyle="1" w:styleId="Heading">
    <w:name w:val="Heading"/>
    <w:basedOn w:val="Standard"/>
    <w:next w:val="Textbody"/>
    <w:rsid w:val="004C7B72"/>
    <w:pPr>
      <w:keepNext/>
      <w:spacing w:before="240" w:after="120"/>
    </w:pPr>
    <w:rPr>
      <w:rFonts w:ascii="Arial" w:eastAsia="Microsoft YaHei" w:hAnsi="Arial"/>
      <w:sz w:val="28"/>
      <w:szCs w:val="28"/>
    </w:rPr>
  </w:style>
  <w:style w:type="paragraph" w:styleId="Legenda">
    <w:name w:val="caption"/>
    <w:basedOn w:val="Standard"/>
    <w:rsid w:val="004C7B72"/>
    <w:pPr>
      <w:suppressLineNumbers/>
      <w:spacing w:before="120" w:after="120"/>
    </w:pPr>
    <w:rPr>
      <w:i/>
      <w:iCs/>
    </w:rPr>
  </w:style>
  <w:style w:type="paragraph" w:customStyle="1" w:styleId="Index">
    <w:name w:val="Index"/>
    <w:basedOn w:val="Standard"/>
    <w:rsid w:val="004C7B72"/>
    <w:pPr>
      <w:suppressLineNumbers/>
    </w:pPr>
  </w:style>
  <w:style w:type="character" w:customStyle="1" w:styleId="WW8Num38z0">
    <w:name w:val="WW8Num38z0"/>
    <w:rsid w:val="004C7B72"/>
    <w:rPr>
      <w:rFonts w:ascii="Times New Roman" w:eastAsia="Times New Roman" w:hAnsi="Times New Roman" w:cs="Times New Roman"/>
      <w:strike w:val="0"/>
      <w:dstrike w:val="0"/>
      <w:sz w:val="20"/>
      <w:szCs w:val="20"/>
    </w:rPr>
  </w:style>
  <w:style w:type="character" w:customStyle="1" w:styleId="WW8Num76z0">
    <w:name w:val="WW8Num76z0"/>
    <w:rsid w:val="004C7B72"/>
    <w:rPr>
      <w:rFonts w:cs="Arial"/>
      <w:caps w:val="0"/>
      <w:smallCaps w:val="0"/>
      <w:strike w:val="0"/>
      <w:dstrike w:val="0"/>
    </w:rPr>
  </w:style>
  <w:style w:type="character" w:customStyle="1" w:styleId="WW8Num76z1">
    <w:name w:val="WW8Num76z1"/>
    <w:rsid w:val="004C7B72"/>
  </w:style>
  <w:style w:type="character" w:customStyle="1" w:styleId="WW8Num76z2">
    <w:name w:val="WW8Num76z2"/>
    <w:rsid w:val="004C7B72"/>
  </w:style>
  <w:style w:type="character" w:customStyle="1" w:styleId="WW8Num76z3">
    <w:name w:val="WW8Num76z3"/>
    <w:rsid w:val="004C7B72"/>
  </w:style>
  <w:style w:type="character" w:customStyle="1" w:styleId="WW8Num76z4">
    <w:name w:val="WW8Num76z4"/>
    <w:rsid w:val="004C7B72"/>
  </w:style>
  <w:style w:type="character" w:customStyle="1" w:styleId="WW8Num76z5">
    <w:name w:val="WW8Num76z5"/>
    <w:rsid w:val="004C7B72"/>
  </w:style>
  <w:style w:type="character" w:customStyle="1" w:styleId="WW8Num76z6">
    <w:name w:val="WW8Num76z6"/>
    <w:rsid w:val="004C7B72"/>
  </w:style>
  <w:style w:type="character" w:customStyle="1" w:styleId="WW8Num76z7">
    <w:name w:val="WW8Num76z7"/>
    <w:rsid w:val="004C7B72"/>
  </w:style>
  <w:style w:type="character" w:customStyle="1" w:styleId="WW8Num76z8">
    <w:name w:val="WW8Num76z8"/>
    <w:rsid w:val="004C7B72"/>
  </w:style>
  <w:style w:type="character" w:customStyle="1" w:styleId="WW8Num77z0">
    <w:name w:val="WW8Num77z0"/>
    <w:rsid w:val="004C7B72"/>
    <w:rPr>
      <w:rFonts w:cs="Times New Roman"/>
      <w:strike w:val="0"/>
      <w:dstrike w:val="0"/>
    </w:rPr>
  </w:style>
  <w:style w:type="character" w:customStyle="1" w:styleId="WW8Num77z1">
    <w:name w:val="WW8Num77z1"/>
    <w:rsid w:val="004C7B72"/>
  </w:style>
  <w:style w:type="character" w:customStyle="1" w:styleId="WW8Num77z2">
    <w:name w:val="WW8Num77z2"/>
    <w:rsid w:val="004C7B72"/>
  </w:style>
  <w:style w:type="character" w:customStyle="1" w:styleId="WW8Num77z3">
    <w:name w:val="WW8Num77z3"/>
    <w:rsid w:val="004C7B72"/>
  </w:style>
  <w:style w:type="character" w:customStyle="1" w:styleId="WW8Num77z4">
    <w:name w:val="WW8Num77z4"/>
    <w:rsid w:val="004C7B72"/>
  </w:style>
  <w:style w:type="character" w:customStyle="1" w:styleId="WW8Num77z5">
    <w:name w:val="WW8Num77z5"/>
    <w:rsid w:val="004C7B72"/>
  </w:style>
  <w:style w:type="character" w:customStyle="1" w:styleId="WW8Num77z6">
    <w:name w:val="WW8Num77z6"/>
    <w:rsid w:val="004C7B72"/>
  </w:style>
  <w:style w:type="character" w:customStyle="1" w:styleId="WW8Num77z7">
    <w:name w:val="WW8Num77z7"/>
    <w:rsid w:val="004C7B72"/>
  </w:style>
  <w:style w:type="character" w:customStyle="1" w:styleId="WW8Num77z8">
    <w:name w:val="WW8Num77z8"/>
    <w:rsid w:val="004C7B72"/>
  </w:style>
  <w:style w:type="character" w:customStyle="1" w:styleId="WW8Num31z0">
    <w:name w:val="WW8Num31z0"/>
    <w:rsid w:val="004C7B72"/>
    <w:rPr>
      <w:strike w:val="0"/>
      <w:dstrike w:val="0"/>
      <w:sz w:val="23"/>
      <w:szCs w:val="23"/>
    </w:rPr>
  </w:style>
  <w:style w:type="character" w:customStyle="1" w:styleId="WW8Num78z0">
    <w:name w:val="WW8Num78z0"/>
    <w:rsid w:val="004C7B72"/>
    <w:rPr>
      <w:b/>
      <w:bCs/>
      <w:color w:val="FF3333"/>
      <w:spacing w:val="-1"/>
      <w:position w:val="0"/>
      <w:sz w:val="24"/>
      <w:szCs w:val="24"/>
      <w:shd w:val="clear" w:color="auto" w:fill="FFFFFF"/>
      <w:vertAlign w:val="baseline"/>
    </w:rPr>
  </w:style>
  <w:style w:type="character" w:customStyle="1" w:styleId="WW8Num78z1">
    <w:name w:val="WW8Num78z1"/>
    <w:rsid w:val="004C7B72"/>
  </w:style>
  <w:style w:type="character" w:customStyle="1" w:styleId="WW8Num78z2">
    <w:name w:val="WW8Num78z2"/>
    <w:rsid w:val="004C7B72"/>
  </w:style>
  <w:style w:type="character" w:customStyle="1" w:styleId="WW8Num78z3">
    <w:name w:val="WW8Num78z3"/>
    <w:rsid w:val="004C7B72"/>
  </w:style>
  <w:style w:type="character" w:customStyle="1" w:styleId="WW8Num78z4">
    <w:name w:val="WW8Num78z4"/>
    <w:rsid w:val="004C7B72"/>
  </w:style>
  <w:style w:type="character" w:customStyle="1" w:styleId="WW8Num78z5">
    <w:name w:val="WW8Num78z5"/>
    <w:rsid w:val="004C7B72"/>
  </w:style>
  <w:style w:type="character" w:customStyle="1" w:styleId="WW8Num78z6">
    <w:name w:val="WW8Num78z6"/>
    <w:rsid w:val="004C7B72"/>
  </w:style>
  <w:style w:type="character" w:customStyle="1" w:styleId="WW8Num78z7">
    <w:name w:val="WW8Num78z7"/>
    <w:rsid w:val="004C7B72"/>
  </w:style>
  <w:style w:type="character" w:customStyle="1" w:styleId="WW8Num78z8">
    <w:name w:val="WW8Num78z8"/>
    <w:rsid w:val="004C7B72"/>
  </w:style>
  <w:style w:type="character" w:customStyle="1" w:styleId="WW8Num79z0">
    <w:name w:val="WW8Num79z0"/>
    <w:rsid w:val="004C7B72"/>
    <w:rPr>
      <w:rFonts w:eastAsia="Times New Roman" w:cs="Times New Roman"/>
      <w:b/>
      <w:bCs/>
      <w:strike w:val="0"/>
      <w:dstrike w:val="0"/>
      <w:color w:val="FF3333"/>
      <w:position w:val="0"/>
      <w:sz w:val="24"/>
      <w:szCs w:val="24"/>
      <w:shd w:val="clear" w:color="auto" w:fill="FFFFFF"/>
      <w:vertAlign w:val="baseline"/>
    </w:rPr>
  </w:style>
  <w:style w:type="character" w:customStyle="1" w:styleId="WW8Num79z1">
    <w:name w:val="WW8Num79z1"/>
    <w:rsid w:val="004C7B72"/>
  </w:style>
  <w:style w:type="character" w:customStyle="1" w:styleId="WW8Num79z2">
    <w:name w:val="WW8Num79z2"/>
    <w:rsid w:val="004C7B72"/>
  </w:style>
  <w:style w:type="character" w:customStyle="1" w:styleId="WW8Num79z3">
    <w:name w:val="WW8Num79z3"/>
    <w:rsid w:val="004C7B72"/>
  </w:style>
  <w:style w:type="character" w:customStyle="1" w:styleId="WW8Num79z4">
    <w:name w:val="WW8Num79z4"/>
    <w:rsid w:val="004C7B72"/>
  </w:style>
  <w:style w:type="character" w:customStyle="1" w:styleId="WW8Num79z5">
    <w:name w:val="WW8Num79z5"/>
    <w:rsid w:val="004C7B72"/>
  </w:style>
  <w:style w:type="character" w:customStyle="1" w:styleId="WW8Num79z6">
    <w:name w:val="WW8Num79z6"/>
    <w:rsid w:val="004C7B72"/>
  </w:style>
  <w:style w:type="character" w:customStyle="1" w:styleId="WW8Num79z7">
    <w:name w:val="WW8Num79z7"/>
    <w:rsid w:val="004C7B72"/>
  </w:style>
  <w:style w:type="character" w:customStyle="1" w:styleId="WW8Num79z8">
    <w:name w:val="WW8Num79z8"/>
    <w:rsid w:val="004C7B72"/>
  </w:style>
  <w:style w:type="character" w:customStyle="1" w:styleId="WW8Num80z0">
    <w:name w:val="WW8Num80z0"/>
    <w:rsid w:val="004C7B72"/>
    <w:rPr>
      <w:rFonts w:eastAsia="Times New Roman" w:cs="Times New Roman"/>
      <w:b/>
      <w:bCs/>
      <w:i w:val="0"/>
      <w:iCs w:val="0"/>
      <w:strike w:val="0"/>
      <w:dstrike w:val="0"/>
      <w:color w:val="FF3333"/>
      <w:position w:val="0"/>
      <w:sz w:val="24"/>
      <w:szCs w:val="24"/>
      <w:vertAlign w:val="baseline"/>
    </w:rPr>
  </w:style>
  <w:style w:type="character" w:customStyle="1" w:styleId="WW8Num80z1">
    <w:name w:val="WW8Num80z1"/>
    <w:rsid w:val="004C7B72"/>
  </w:style>
  <w:style w:type="character" w:customStyle="1" w:styleId="WW8Num80z2">
    <w:name w:val="WW8Num80z2"/>
    <w:rsid w:val="004C7B72"/>
  </w:style>
  <w:style w:type="character" w:customStyle="1" w:styleId="WW8Num80z3">
    <w:name w:val="WW8Num80z3"/>
    <w:rsid w:val="004C7B72"/>
  </w:style>
  <w:style w:type="character" w:customStyle="1" w:styleId="WW8Num80z4">
    <w:name w:val="WW8Num80z4"/>
    <w:rsid w:val="004C7B72"/>
  </w:style>
  <w:style w:type="character" w:customStyle="1" w:styleId="WW8Num80z5">
    <w:name w:val="WW8Num80z5"/>
    <w:rsid w:val="004C7B72"/>
  </w:style>
  <w:style w:type="character" w:customStyle="1" w:styleId="WW8Num80z6">
    <w:name w:val="WW8Num80z6"/>
    <w:rsid w:val="004C7B72"/>
  </w:style>
  <w:style w:type="character" w:customStyle="1" w:styleId="WW8Num80z7">
    <w:name w:val="WW8Num80z7"/>
    <w:rsid w:val="004C7B72"/>
  </w:style>
  <w:style w:type="character" w:customStyle="1" w:styleId="WW8Num80z8">
    <w:name w:val="WW8Num80z8"/>
    <w:rsid w:val="004C7B72"/>
  </w:style>
  <w:style w:type="character" w:customStyle="1" w:styleId="WW8Num81z0">
    <w:name w:val="WW8Num81z0"/>
    <w:rsid w:val="004C7B72"/>
    <w:rPr>
      <w:rFonts w:eastAsia="Times New Roman" w:cs="Times New Roman"/>
      <w:b/>
      <w:bCs/>
      <w:i w:val="0"/>
      <w:iCs w:val="0"/>
      <w:strike w:val="0"/>
      <w:dstrike w:val="0"/>
      <w:color w:val="FF3333"/>
      <w:position w:val="0"/>
      <w:sz w:val="24"/>
      <w:szCs w:val="24"/>
      <w:vertAlign w:val="baseline"/>
    </w:rPr>
  </w:style>
  <w:style w:type="character" w:customStyle="1" w:styleId="WW8Num81z1">
    <w:name w:val="WW8Num81z1"/>
    <w:rsid w:val="004C7B72"/>
  </w:style>
  <w:style w:type="character" w:customStyle="1" w:styleId="WW8Num81z2">
    <w:name w:val="WW8Num81z2"/>
    <w:rsid w:val="004C7B72"/>
  </w:style>
  <w:style w:type="character" w:customStyle="1" w:styleId="WW8Num81z3">
    <w:name w:val="WW8Num81z3"/>
    <w:rsid w:val="004C7B72"/>
  </w:style>
  <w:style w:type="character" w:customStyle="1" w:styleId="WW8Num81z4">
    <w:name w:val="WW8Num81z4"/>
    <w:rsid w:val="004C7B72"/>
  </w:style>
  <w:style w:type="character" w:customStyle="1" w:styleId="WW8Num81z5">
    <w:name w:val="WW8Num81z5"/>
    <w:rsid w:val="004C7B72"/>
  </w:style>
  <w:style w:type="character" w:customStyle="1" w:styleId="WW8Num81z6">
    <w:name w:val="WW8Num81z6"/>
    <w:rsid w:val="004C7B72"/>
  </w:style>
  <w:style w:type="character" w:customStyle="1" w:styleId="WW8Num81z7">
    <w:name w:val="WW8Num81z7"/>
    <w:rsid w:val="004C7B72"/>
  </w:style>
  <w:style w:type="character" w:customStyle="1" w:styleId="WW8Num81z8">
    <w:name w:val="WW8Num81z8"/>
    <w:rsid w:val="004C7B72"/>
  </w:style>
  <w:style w:type="character" w:customStyle="1" w:styleId="WW8Num30z0">
    <w:name w:val="WW8Num30z0"/>
    <w:rsid w:val="004C7B72"/>
    <w:rPr>
      <w:rFonts w:eastAsia="Times New Roman" w:cs="Times New Roman"/>
      <w:b/>
      <w:strike w:val="0"/>
      <w:dstrike w:val="0"/>
      <w:color w:val="FF3333"/>
      <w:sz w:val="23"/>
      <w:szCs w:val="23"/>
    </w:rPr>
  </w:style>
  <w:style w:type="character" w:customStyle="1" w:styleId="WW8Num30z1">
    <w:name w:val="WW8Num30z1"/>
    <w:rsid w:val="004C7B72"/>
    <w:rPr>
      <w:rFonts w:ascii="Times New Roman" w:eastAsia="Times New Roman" w:hAnsi="Times New Roman" w:cs="Times New Roman"/>
      <w:sz w:val="20"/>
      <w:szCs w:val="20"/>
    </w:rPr>
  </w:style>
  <w:style w:type="character" w:customStyle="1" w:styleId="WW8Num30z2">
    <w:name w:val="WW8Num30z2"/>
    <w:rsid w:val="004C7B72"/>
  </w:style>
  <w:style w:type="character" w:customStyle="1" w:styleId="WW8Num30z3">
    <w:name w:val="WW8Num30z3"/>
    <w:rsid w:val="004C7B72"/>
  </w:style>
  <w:style w:type="character" w:customStyle="1" w:styleId="WW8Num30z4">
    <w:name w:val="WW8Num30z4"/>
    <w:rsid w:val="004C7B72"/>
  </w:style>
  <w:style w:type="character" w:customStyle="1" w:styleId="WW8Num30z5">
    <w:name w:val="WW8Num30z5"/>
    <w:rsid w:val="004C7B72"/>
  </w:style>
  <w:style w:type="character" w:customStyle="1" w:styleId="WW8Num30z6">
    <w:name w:val="WW8Num30z6"/>
    <w:rsid w:val="004C7B72"/>
  </w:style>
  <w:style w:type="character" w:customStyle="1" w:styleId="WW8Num30z7">
    <w:name w:val="WW8Num30z7"/>
    <w:rsid w:val="004C7B72"/>
  </w:style>
  <w:style w:type="character" w:customStyle="1" w:styleId="WW8Num30z8">
    <w:name w:val="WW8Num30z8"/>
    <w:rsid w:val="004C7B72"/>
  </w:style>
  <w:style w:type="character" w:customStyle="1" w:styleId="WW8Num8z0">
    <w:name w:val="WW8Num8z0"/>
    <w:rsid w:val="004C7B72"/>
    <w:rPr>
      <w:sz w:val="23"/>
    </w:rPr>
  </w:style>
  <w:style w:type="character" w:customStyle="1" w:styleId="WW8Num8z1">
    <w:name w:val="WW8Num8z1"/>
    <w:rsid w:val="004C7B72"/>
    <w:rPr>
      <w:rFonts w:ascii="Times New Roman" w:eastAsia="Times New Roman" w:hAnsi="Times New Roman" w:cs="Times New Roman"/>
      <w:sz w:val="20"/>
      <w:szCs w:val="20"/>
    </w:rPr>
  </w:style>
  <w:style w:type="character" w:customStyle="1" w:styleId="WW8Num8z3">
    <w:name w:val="WW8Num8z3"/>
    <w:rsid w:val="004C7B72"/>
  </w:style>
  <w:style w:type="character" w:customStyle="1" w:styleId="WW8Num8z4">
    <w:name w:val="WW8Num8z4"/>
    <w:rsid w:val="004C7B72"/>
  </w:style>
  <w:style w:type="character" w:customStyle="1" w:styleId="WW8Num8z5">
    <w:name w:val="WW8Num8z5"/>
    <w:rsid w:val="004C7B72"/>
  </w:style>
  <w:style w:type="character" w:customStyle="1" w:styleId="WW8Num8z6">
    <w:name w:val="WW8Num8z6"/>
    <w:rsid w:val="004C7B72"/>
  </w:style>
  <w:style w:type="character" w:customStyle="1" w:styleId="WW8Num8z7">
    <w:name w:val="WW8Num8z7"/>
    <w:rsid w:val="004C7B72"/>
  </w:style>
  <w:style w:type="character" w:customStyle="1" w:styleId="WW8Num8z8">
    <w:name w:val="WW8Num8z8"/>
    <w:rsid w:val="004C7B72"/>
  </w:style>
  <w:style w:type="character" w:customStyle="1" w:styleId="WW8Num18z0">
    <w:name w:val="WW8Num18z0"/>
    <w:rsid w:val="004C7B72"/>
    <w:rPr>
      <w:b/>
      <w:bCs/>
      <w:color w:val="FF3333"/>
      <w:spacing w:val="-2"/>
      <w:position w:val="0"/>
      <w:sz w:val="23"/>
      <w:szCs w:val="23"/>
      <w:shd w:val="clear" w:color="auto" w:fill="FFFFFF"/>
      <w:vertAlign w:val="baseline"/>
    </w:rPr>
  </w:style>
  <w:style w:type="character" w:customStyle="1" w:styleId="WW8Num21z0">
    <w:name w:val="WW8Num21z0"/>
    <w:rsid w:val="004C7B72"/>
    <w:rPr>
      <w:rFonts w:ascii="Times New Roman" w:eastAsia="Times New Roman" w:hAnsi="Times New Roman" w:cs="Times New Roman"/>
      <w:sz w:val="23"/>
      <w:szCs w:val="23"/>
    </w:rPr>
  </w:style>
  <w:style w:type="character" w:customStyle="1" w:styleId="WW8Num84z0">
    <w:name w:val="WW8Num84z0"/>
    <w:rsid w:val="004C7B72"/>
  </w:style>
  <w:style w:type="character" w:customStyle="1" w:styleId="WW8Num84z1">
    <w:name w:val="WW8Num84z1"/>
    <w:rsid w:val="004C7B72"/>
  </w:style>
  <w:style w:type="character" w:customStyle="1" w:styleId="WW8Num84z2">
    <w:name w:val="WW8Num84z2"/>
    <w:rsid w:val="004C7B72"/>
  </w:style>
  <w:style w:type="character" w:customStyle="1" w:styleId="WW8Num84z3">
    <w:name w:val="WW8Num84z3"/>
    <w:rsid w:val="004C7B72"/>
  </w:style>
  <w:style w:type="character" w:customStyle="1" w:styleId="WW8Num84z4">
    <w:name w:val="WW8Num84z4"/>
    <w:rsid w:val="004C7B72"/>
  </w:style>
  <w:style w:type="character" w:customStyle="1" w:styleId="WW8Num84z5">
    <w:name w:val="WW8Num84z5"/>
    <w:rsid w:val="004C7B72"/>
  </w:style>
  <w:style w:type="character" w:customStyle="1" w:styleId="WW8Num84z6">
    <w:name w:val="WW8Num84z6"/>
    <w:rsid w:val="004C7B72"/>
  </w:style>
  <w:style w:type="character" w:customStyle="1" w:styleId="WW8Num84z7">
    <w:name w:val="WW8Num84z7"/>
    <w:rsid w:val="004C7B72"/>
  </w:style>
  <w:style w:type="character" w:customStyle="1" w:styleId="WW8Num84z8">
    <w:name w:val="WW8Num84z8"/>
    <w:rsid w:val="004C7B72"/>
  </w:style>
  <w:style w:type="character" w:customStyle="1" w:styleId="WW8Num29z0">
    <w:name w:val="WW8Num29z0"/>
    <w:rsid w:val="004C7B72"/>
    <w:rPr>
      <w:rFonts w:ascii="Times New Roman" w:eastAsia="Times New Roman" w:hAnsi="Times New Roman" w:cs="Times New Roman"/>
      <w:b/>
      <w:bCs/>
      <w:strike w:val="0"/>
      <w:dstrike w:val="0"/>
      <w:color w:val="000000"/>
      <w:spacing w:val="-1"/>
      <w:position w:val="0"/>
      <w:sz w:val="23"/>
      <w:szCs w:val="23"/>
      <w:shd w:val="clear" w:color="auto" w:fill="FFFFFF"/>
      <w:vertAlign w:val="baseline"/>
    </w:rPr>
  </w:style>
  <w:style w:type="character" w:customStyle="1" w:styleId="WW8Num85z0">
    <w:name w:val="WW8Num85z0"/>
    <w:rsid w:val="004C7B72"/>
    <w:rPr>
      <w:b w:val="0"/>
      <w:bCs w:val="0"/>
      <w:strike w:val="0"/>
      <w:dstrike w:val="0"/>
      <w:color w:val="FF3333"/>
      <w:spacing w:val="-1"/>
      <w:position w:val="0"/>
      <w:sz w:val="24"/>
      <w:szCs w:val="24"/>
      <w:shd w:val="clear" w:color="auto" w:fill="FFFFFF"/>
      <w:vertAlign w:val="baseline"/>
    </w:rPr>
  </w:style>
  <w:style w:type="character" w:customStyle="1" w:styleId="WW8Num85z1">
    <w:name w:val="WW8Num85z1"/>
    <w:rsid w:val="004C7B72"/>
  </w:style>
  <w:style w:type="character" w:customStyle="1" w:styleId="WW8Num85z2">
    <w:name w:val="WW8Num85z2"/>
    <w:rsid w:val="004C7B72"/>
  </w:style>
  <w:style w:type="character" w:customStyle="1" w:styleId="WW8Num85z3">
    <w:name w:val="WW8Num85z3"/>
    <w:rsid w:val="004C7B72"/>
  </w:style>
  <w:style w:type="character" w:customStyle="1" w:styleId="WW8Num85z4">
    <w:name w:val="WW8Num85z4"/>
    <w:rsid w:val="004C7B72"/>
  </w:style>
  <w:style w:type="character" w:customStyle="1" w:styleId="WW8Num85z5">
    <w:name w:val="WW8Num85z5"/>
    <w:rsid w:val="004C7B72"/>
  </w:style>
  <w:style w:type="character" w:customStyle="1" w:styleId="WW8Num85z6">
    <w:name w:val="WW8Num85z6"/>
    <w:rsid w:val="004C7B72"/>
  </w:style>
  <w:style w:type="character" w:customStyle="1" w:styleId="WW8Num85z7">
    <w:name w:val="WW8Num85z7"/>
    <w:rsid w:val="004C7B72"/>
  </w:style>
  <w:style w:type="character" w:customStyle="1" w:styleId="WW8Num85z8">
    <w:name w:val="WW8Num85z8"/>
    <w:rsid w:val="004C7B72"/>
  </w:style>
  <w:style w:type="character" w:customStyle="1" w:styleId="WW8Num86z0">
    <w:name w:val="WW8Num86z0"/>
    <w:rsid w:val="004C7B72"/>
    <w:rPr>
      <w:rFonts w:cs="Arial"/>
      <w:b w:val="0"/>
      <w:bCs w:val="0"/>
      <w:color w:val="FF3333"/>
      <w:position w:val="0"/>
      <w:sz w:val="24"/>
      <w:szCs w:val="24"/>
      <w:shd w:val="clear" w:color="auto" w:fill="FFFFFF"/>
      <w:vertAlign w:val="baseline"/>
    </w:rPr>
  </w:style>
  <w:style w:type="character" w:customStyle="1" w:styleId="WW8Num86z1">
    <w:name w:val="WW8Num86z1"/>
    <w:rsid w:val="004C7B72"/>
  </w:style>
  <w:style w:type="character" w:customStyle="1" w:styleId="WW8Num86z2">
    <w:name w:val="WW8Num86z2"/>
    <w:rsid w:val="004C7B72"/>
  </w:style>
  <w:style w:type="character" w:customStyle="1" w:styleId="WW8Num86z3">
    <w:name w:val="WW8Num86z3"/>
    <w:rsid w:val="004C7B72"/>
  </w:style>
  <w:style w:type="character" w:customStyle="1" w:styleId="WW8Num86z4">
    <w:name w:val="WW8Num86z4"/>
    <w:rsid w:val="004C7B72"/>
  </w:style>
  <w:style w:type="character" w:customStyle="1" w:styleId="WW8Num86z5">
    <w:name w:val="WW8Num86z5"/>
    <w:rsid w:val="004C7B72"/>
  </w:style>
  <w:style w:type="character" w:customStyle="1" w:styleId="WW8Num86z6">
    <w:name w:val="WW8Num86z6"/>
    <w:rsid w:val="004C7B72"/>
  </w:style>
  <w:style w:type="character" w:customStyle="1" w:styleId="WW8Num86z7">
    <w:name w:val="WW8Num86z7"/>
    <w:rsid w:val="004C7B72"/>
  </w:style>
  <w:style w:type="character" w:customStyle="1" w:styleId="WW8Num86z8">
    <w:name w:val="WW8Num86z8"/>
    <w:rsid w:val="004C7B72"/>
  </w:style>
  <w:style w:type="character" w:customStyle="1" w:styleId="WW8Num7z0">
    <w:name w:val="WW8Num7z0"/>
    <w:rsid w:val="004C7B72"/>
    <w:rPr>
      <w:b w:val="0"/>
      <w:bCs w:val="0"/>
      <w:color w:val="FF3333"/>
      <w:spacing w:val="-2"/>
      <w:position w:val="0"/>
      <w:sz w:val="23"/>
      <w:szCs w:val="23"/>
      <w:shd w:val="clear" w:color="auto" w:fill="FFFFFF"/>
      <w:vertAlign w:val="baseline"/>
    </w:rPr>
  </w:style>
  <w:style w:type="character" w:customStyle="1" w:styleId="WW8Num91z0">
    <w:name w:val="WW8Num91z0"/>
    <w:rsid w:val="004C7B72"/>
    <w:rPr>
      <w:rFonts w:cs="Times New Roman"/>
      <w:b/>
      <w:bCs/>
      <w:i w:val="0"/>
      <w:iCs w:val="0"/>
      <w:sz w:val="24"/>
      <w:szCs w:val="24"/>
      <w:shd w:val="clear" w:color="auto" w:fill="FFFF00"/>
    </w:rPr>
  </w:style>
  <w:style w:type="character" w:customStyle="1" w:styleId="WW8Num91z1">
    <w:name w:val="WW8Num91z1"/>
    <w:rsid w:val="004C7B72"/>
  </w:style>
  <w:style w:type="character" w:customStyle="1" w:styleId="WW8Num91z2">
    <w:name w:val="WW8Num91z2"/>
    <w:rsid w:val="004C7B72"/>
  </w:style>
  <w:style w:type="character" w:customStyle="1" w:styleId="WW8Num91z3">
    <w:name w:val="WW8Num91z3"/>
    <w:rsid w:val="004C7B72"/>
  </w:style>
  <w:style w:type="character" w:customStyle="1" w:styleId="WW8Num91z4">
    <w:name w:val="WW8Num91z4"/>
    <w:rsid w:val="004C7B72"/>
  </w:style>
  <w:style w:type="character" w:customStyle="1" w:styleId="WW8Num91z5">
    <w:name w:val="WW8Num91z5"/>
    <w:rsid w:val="004C7B72"/>
  </w:style>
  <w:style w:type="character" w:customStyle="1" w:styleId="WW8Num91z6">
    <w:name w:val="WW8Num91z6"/>
    <w:rsid w:val="004C7B72"/>
  </w:style>
  <w:style w:type="character" w:customStyle="1" w:styleId="WW8Num91z7">
    <w:name w:val="WW8Num91z7"/>
    <w:rsid w:val="004C7B72"/>
  </w:style>
  <w:style w:type="character" w:customStyle="1" w:styleId="WW8Num91z8">
    <w:name w:val="WW8Num91z8"/>
    <w:rsid w:val="004C7B72"/>
  </w:style>
  <w:style w:type="character" w:customStyle="1" w:styleId="WW8Num89z0">
    <w:name w:val="WW8Num89z0"/>
    <w:rsid w:val="004C7B72"/>
    <w:rPr>
      <w:rFonts w:eastAsia="Arial" w:cs="Arial"/>
      <w:b/>
      <w:bCs/>
      <w:color w:val="FF3333"/>
      <w:position w:val="0"/>
      <w:sz w:val="24"/>
      <w:szCs w:val="24"/>
      <w:shd w:val="clear" w:color="auto" w:fill="FFFFFF"/>
      <w:vertAlign w:val="baseline"/>
    </w:rPr>
  </w:style>
  <w:style w:type="character" w:customStyle="1" w:styleId="WW8Num89z1">
    <w:name w:val="WW8Num89z1"/>
    <w:rsid w:val="004C7B72"/>
  </w:style>
  <w:style w:type="character" w:customStyle="1" w:styleId="WW8Num89z2">
    <w:name w:val="WW8Num89z2"/>
    <w:rsid w:val="004C7B72"/>
  </w:style>
  <w:style w:type="character" w:customStyle="1" w:styleId="WW8Num89z3">
    <w:name w:val="WW8Num89z3"/>
    <w:rsid w:val="004C7B72"/>
  </w:style>
  <w:style w:type="character" w:customStyle="1" w:styleId="WW8Num89z4">
    <w:name w:val="WW8Num89z4"/>
    <w:rsid w:val="004C7B72"/>
  </w:style>
  <w:style w:type="character" w:customStyle="1" w:styleId="WW8Num89z5">
    <w:name w:val="WW8Num89z5"/>
    <w:rsid w:val="004C7B72"/>
  </w:style>
  <w:style w:type="character" w:customStyle="1" w:styleId="WW8Num89z6">
    <w:name w:val="WW8Num89z6"/>
    <w:rsid w:val="004C7B72"/>
  </w:style>
  <w:style w:type="character" w:customStyle="1" w:styleId="WW8Num89z7">
    <w:name w:val="WW8Num89z7"/>
    <w:rsid w:val="004C7B72"/>
  </w:style>
  <w:style w:type="character" w:customStyle="1" w:styleId="WW8Num89z8">
    <w:name w:val="WW8Num89z8"/>
    <w:rsid w:val="004C7B72"/>
  </w:style>
  <w:style w:type="character" w:customStyle="1" w:styleId="WW8Num90z0">
    <w:name w:val="WW8Num90z0"/>
    <w:rsid w:val="004C7B72"/>
    <w:rPr>
      <w:rFonts w:ascii="Arial" w:eastAsia="MS Mincho" w:hAnsi="Arial" w:cs="Arial"/>
      <w:b/>
      <w:bCs/>
      <w:color w:val="FF3333"/>
      <w:spacing w:val="-3"/>
      <w:position w:val="0"/>
      <w:sz w:val="20"/>
      <w:szCs w:val="20"/>
      <w:shd w:val="clear" w:color="auto" w:fill="FFFFFF"/>
      <w:vertAlign w:val="baseline"/>
    </w:rPr>
  </w:style>
  <w:style w:type="character" w:customStyle="1" w:styleId="WW8Num90z1">
    <w:name w:val="WW8Num90z1"/>
    <w:rsid w:val="004C7B72"/>
    <w:rPr>
      <w:rFonts w:ascii="Symbol" w:hAnsi="Symbol" w:cs="Symbol"/>
    </w:rPr>
  </w:style>
  <w:style w:type="character" w:customStyle="1" w:styleId="WW8Num3z0">
    <w:name w:val="WW8Num3z0"/>
    <w:rsid w:val="004C7B72"/>
    <w:rPr>
      <w:rFonts w:ascii="Wingdings" w:hAnsi="Wingdings" w:cs="Wingdings"/>
    </w:rPr>
  </w:style>
  <w:style w:type="character" w:customStyle="1" w:styleId="NumberingSymbols">
    <w:name w:val="Numbering Symbols"/>
    <w:rsid w:val="004C7B72"/>
  </w:style>
  <w:style w:type="character" w:customStyle="1" w:styleId="WW8Num2z0">
    <w:name w:val="WW8Num2z0"/>
    <w:rsid w:val="004C7B72"/>
  </w:style>
  <w:style w:type="character" w:customStyle="1" w:styleId="WW8Num4z0">
    <w:name w:val="WW8Num4z0"/>
    <w:rsid w:val="004C7B72"/>
    <w:rPr>
      <w:rFonts w:ascii="Symbol" w:hAnsi="Symbol" w:cs="Symbol"/>
    </w:rPr>
  </w:style>
  <w:style w:type="character" w:customStyle="1" w:styleId="WW8Num6z0">
    <w:name w:val="WW8Num6z0"/>
    <w:rsid w:val="004C7B72"/>
    <w:rPr>
      <w:rFonts w:ascii="Symbol" w:hAnsi="Symbol" w:cs="Symbol"/>
    </w:rPr>
  </w:style>
  <w:style w:type="character" w:customStyle="1" w:styleId="WW8Num6z2">
    <w:name w:val="WW8Num6z2"/>
    <w:rsid w:val="004C7B72"/>
  </w:style>
  <w:style w:type="character" w:customStyle="1" w:styleId="WW8Num6z3">
    <w:name w:val="WW8Num6z3"/>
    <w:rsid w:val="004C7B72"/>
    <w:rPr>
      <w:b/>
    </w:rPr>
  </w:style>
  <w:style w:type="character" w:customStyle="1" w:styleId="WW8Num6z4">
    <w:name w:val="WW8Num6z4"/>
    <w:rsid w:val="004C7B72"/>
  </w:style>
  <w:style w:type="character" w:customStyle="1" w:styleId="WW8Num6z5">
    <w:name w:val="WW8Num6z5"/>
    <w:rsid w:val="004C7B72"/>
  </w:style>
  <w:style w:type="character" w:customStyle="1" w:styleId="WW8Num6z6">
    <w:name w:val="WW8Num6z6"/>
    <w:rsid w:val="004C7B72"/>
  </w:style>
  <w:style w:type="character" w:customStyle="1" w:styleId="WW8Num6z7">
    <w:name w:val="WW8Num6z7"/>
    <w:rsid w:val="004C7B72"/>
  </w:style>
  <w:style w:type="character" w:customStyle="1" w:styleId="WW8Num6z8">
    <w:name w:val="WW8Num6z8"/>
    <w:rsid w:val="004C7B72"/>
  </w:style>
  <w:style w:type="character" w:customStyle="1" w:styleId="WW8Num5z0">
    <w:name w:val="WW8Num5z0"/>
    <w:rsid w:val="004C7B72"/>
    <w:rPr>
      <w:rFonts w:ascii="Symbol" w:hAnsi="Symbol" w:cs="Symbol"/>
    </w:rPr>
  </w:style>
  <w:style w:type="character" w:customStyle="1" w:styleId="WW8Num9z0">
    <w:name w:val="WW8Num9z0"/>
    <w:rsid w:val="004C7B72"/>
    <w:rPr>
      <w:rFonts w:ascii="Symbol" w:hAnsi="Symbol" w:cs="Symbol"/>
    </w:rPr>
  </w:style>
  <w:style w:type="character" w:customStyle="1" w:styleId="WW8Num10z0">
    <w:name w:val="WW8Num10z0"/>
    <w:rsid w:val="004C7B72"/>
    <w:rPr>
      <w:rFonts w:ascii="Wingdings" w:hAnsi="Wingdings" w:cs="Wingdings"/>
    </w:rPr>
  </w:style>
  <w:style w:type="character" w:customStyle="1" w:styleId="WW8Num10z1">
    <w:name w:val="WW8Num10z1"/>
    <w:rsid w:val="004C7B72"/>
    <w:rPr>
      <w:rFonts w:ascii="Courier New" w:hAnsi="Courier New" w:cs="Courier New"/>
    </w:rPr>
  </w:style>
  <w:style w:type="character" w:customStyle="1" w:styleId="WW8Num10z2">
    <w:name w:val="WW8Num10z2"/>
    <w:rsid w:val="004C7B72"/>
  </w:style>
  <w:style w:type="character" w:customStyle="1" w:styleId="WW8Num10z3">
    <w:name w:val="WW8Num10z3"/>
    <w:rsid w:val="004C7B72"/>
    <w:rPr>
      <w:rFonts w:ascii="Symbol" w:hAnsi="Symbol" w:cs="Symbol"/>
    </w:rPr>
  </w:style>
  <w:style w:type="character" w:customStyle="1" w:styleId="WW8Num10z4">
    <w:name w:val="WW8Num10z4"/>
    <w:rsid w:val="004C7B72"/>
  </w:style>
  <w:style w:type="character" w:customStyle="1" w:styleId="WW8Num10z5">
    <w:name w:val="WW8Num10z5"/>
    <w:rsid w:val="004C7B72"/>
  </w:style>
  <w:style w:type="character" w:customStyle="1" w:styleId="WW8Num10z6">
    <w:name w:val="WW8Num10z6"/>
    <w:rsid w:val="004C7B72"/>
  </w:style>
  <w:style w:type="character" w:customStyle="1" w:styleId="WW8Num10z7">
    <w:name w:val="WW8Num10z7"/>
    <w:rsid w:val="004C7B72"/>
  </w:style>
  <w:style w:type="character" w:customStyle="1" w:styleId="WW8Num10z8">
    <w:name w:val="WW8Num10z8"/>
    <w:rsid w:val="004C7B72"/>
  </w:style>
  <w:style w:type="character" w:customStyle="1" w:styleId="BulletSymbols">
    <w:name w:val="Bullet Symbols"/>
    <w:rsid w:val="004C7B72"/>
    <w:rPr>
      <w:rFonts w:ascii="OpenSymbol" w:eastAsia="OpenSymbol" w:hAnsi="OpenSymbol" w:cs="OpenSymbol"/>
    </w:rPr>
  </w:style>
  <w:style w:type="character" w:customStyle="1" w:styleId="WW8Num42z0">
    <w:name w:val="WW8Num42z0"/>
    <w:rsid w:val="004C7B72"/>
  </w:style>
  <w:style w:type="character" w:customStyle="1" w:styleId="WW8Num42z1">
    <w:name w:val="WW8Num42z1"/>
    <w:rsid w:val="004C7B72"/>
  </w:style>
  <w:style w:type="character" w:customStyle="1" w:styleId="WW8Num42z2">
    <w:name w:val="WW8Num42z2"/>
    <w:rsid w:val="004C7B72"/>
  </w:style>
  <w:style w:type="character" w:customStyle="1" w:styleId="WW8Num42z3">
    <w:name w:val="WW8Num42z3"/>
    <w:rsid w:val="004C7B72"/>
  </w:style>
  <w:style w:type="character" w:customStyle="1" w:styleId="WW8Num42z4">
    <w:name w:val="WW8Num42z4"/>
    <w:rsid w:val="004C7B72"/>
  </w:style>
  <w:style w:type="character" w:customStyle="1" w:styleId="WW8Num42z5">
    <w:name w:val="WW8Num42z5"/>
    <w:rsid w:val="004C7B72"/>
  </w:style>
  <w:style w:type="character" w:customStyle="1" w:styleId="WW8Num42z6">
    <w:name w:val="WW8Num42z6"/>
    <w:rsid w:val="004C7B72"/>
  </w:style>
  <w:style w:type="character" w:customStyle="1" w:styleId="WW8Num42z7">
    <w:name w:val="WW8Num42z7"/>
    <w:rsid w:val="004C7B72"/>
  </w:style>
  <w:style w:type="character" w:customStyle="1" w:styleId="WW8Num42z8">
    <w:name w:val="WW8Num42z8"/>
    <w:rsid w:val="004C7B72"/>
  </w:style>
  <w:style w:type="character" w:customStyle="1" w:styleId="WW8Num44z0">
    <w:name w:val="WW8Num44z0"/>
    <w:rsid w:val="004C7B72"/>
    <w:rPr>
      <w:rFonts w:ascii="Symbol" w:hAnsi="Symbol" w:cs="Symbol"/>
    </w:rPr>
  </w:style>
  <w:style w:type="character" w:customStyle="1" w:styleId="WW8Num13z0">
    <w:name w:val="WW8Num13z0"/>
    <w:rsid w:val="004C7B72"/>
    <w:rPr>
      <w:rFonts w:ascii="Symbol" w:eastAsia="Calibri" w:hAnsi="Symbol" w:cs="Symbol"/>
    </w:rPr>
  </w:style>
  <w:style w:type="character" w:customStyle="1" w:styleId="WW8Num27z0">
    <w:name w:val="WW8Num27z0"/>
    <w:rsid w:val="004C7B72"/>
  </w:style>
  <w:style w:type="character" w:customStyle="1" w:styleId="WW8Num27z1">
    <w:name w:val="WW8Num27z1"/>
    <w:rsid w:val="004C7B72"/>
  </w:style>
  <w:style w:type="character" w:customStyle="1" w:styleId="WW8Num27z2">
    <w:name w:val="WW8Num27z2"/>
    <w:rsid w:val="004C7B72"/>
  </w:style>
  <w:style w:type="character" w:customStyle="1" w:styleId="WW8Num27z3">
    <w:name w:val="WW8Num27z3"/>
    <w:rsid w:val="004C7B72"/>
  </w:style>
  <w:style w:type="character" w:customStyle="1" w:styleId="WW8Num27z4">
    <w:name w:val="WW8Num27z4"/>
    <w:rsid w:val="004C7B72"/>
  </w:style>
  <w:style w:type="character" w:customStyle="1" w:styleId="WW8Num27z5">
    <w:name w:val="WW8Num27z5"/>
    <w:rsid w:val="004C7B72"/>
  </w:style>
  <w:style w:type="character" w:customStyle="1" w:styleId="WW8Num27z6">
    <w:name w:val="WW8Num27z6"/>
    <w:rsid w:val="004C7B72"/>
  </w:style>
  <w:style w:type="character" w:customStyle="1" w:styleId="WW8Num27z7">
    <w:name w:val="WW8Num27z7"/>
    <w:rsid w:val="004C7B72"/>
  </w:style>
  <w:style w:type="character" w:customStyle="1" w:styleId="WW8Num27z8">
    <w:name w:val="WW8Num27z8"/>
    <w:rsid w:val="004C7B72"/>
  </w:style>
  <w:style w:type="character" w:customStyle="1" w:styleId="WW8Num112z0">
    <w:name w:val="WW8Num112z0"/>
    <w:rsid w:val="004C7B72"/>
  </w:style>
  <w:style w:type="character" w:customStyle="1" w:styleId="WW8Num112z1">
    <w:name w:val="WW8Num112z1"/>
    <w:rsid w:val="004C7B72"/>
  </w:style>
  <w:style w:type="character" w:customStyle="1" w:styleId="WW8Num112z2">
    <w:name w:val="WW8Num112z2"/>
    <w:rsid w:val="004C7B72"/>
  </w:style>
  <w:style w:type="character" w:customStyle="1" w:styleId="WW8Num112z3">
    <w:name w:val="WW8Num112z3"/>
    <w:rsid w:val="004C7B72"/>
  </w:style>
  <w:style w:type="character" w:customStyle="1" w:styleId="WW8Num112z4">
    <w:name w:val="WW8Num112z4"/>
    <w:rsid w:val="004C7B72"/>
  </w:style>
  <w:style w:type="character" w:customStyle="1" w:styleId="WW8Num112z5">
    <w:name w:val="WW8Num112z5"/>
    <w:rsid w:val="004C7B72"/>
  </w:style>
  <w:style w:type="character" w:customStyle="1" w:styleId="WW8Num112z6">
    <w:name w:val="WW8Num112z6"/>
    <w:rsid w:val="004C7B72"/>
  </w:style>
  <w:style w:type="character" w:customStyle="1" w:styleId="WW8Num112z7">
    <w:name w:val="WW8Num112z7"/>
    <w:rsid w:val="004C7B72"/>
  </w:style>
  <w:style w:type="character" w:customStyle="1" w:styleId="WW8Num112z8">
    <w:name w:val="WW8Num112z8"/>
    <w:rsid w:val="004C7B72"/>
  </w:style>
  <w:style w:type="character" w:customStyle="1" w:styleId="WW8Num56z0">
    <w:name w:val="WW8Num56z0"/>
    <w:rsid w:val="004C7B72"/>
  </w:style>
  <w:style w:type="character" w:customStyle="1" w:styleId="WW8Num56z1">
    <w:name w:val="WW8Num56z1"/>
    <w:rsid w:val="004C7B72"/>
  </w:style>
  <w:style w:type="character" w:customStyle="1" w:styleId="WW8Num56z2">
    <w:name w:val="WW8Num56z2"/>
    <w:rsid w:val="004C7B72"/>
  </w:style>
  <w:style w:type="character" w:customStyle="1" w:styleId="WW8Num56z3">
    <w:name w:val="WW8Num56z3"/>
    <w:rsid w:val="004C7B72"/>
  </w:style>
  <w:style w:type="character" w:customStyle="1" w:styleId="WW8Num56z4">
    <w:name w:val="WW8Num56z4"/>
    <w:rsid w:val="004C7B72"/>
  </w:style>
  <w:style w:type="character" w:customStyle="1" w:styleId="WW8Num56z5">
    <w:name w:val="WW8Num56z5"/>
    <w:rsid w:val="004C7B72"/>
  </w:style>
  <w:style w:type="character" w:customStyle="1" w:styleId="WW8Num56z6">
    <w:name w:val="WW8Num56z6"/>
    <w:rsid w:val="004C7B72"/>
  </w:style>
  <w:style w:type="character" w:customStyle="1" w:styleId="WW8Num56z7">
    <w:name w:val="WW8Num56z7"/>
    <w:rsid w:val="004C7B72"/>
  </w:style>
  <w:style w:type="character" w:customStyle="1" w:styleId="WW8Num56z8">
    <w:name w:val="WW8Num56z8"/>
    <w:rsid w:val="004C7B72"/>
  </w:style>
  <w:style w:type="character" w:customStyle="1" w:styleId="WW8Num66z0">
    <w:name w:val="WW8Num66z0"/>
    <w:rsid w:val="004C7B72"/>
    <w:rPr>
      <w:rFonts w:ascii="Times New Roman" w:hAnsi="Times New Roman" w:cs="Times New Roman"/>
      <w:sz w:val="24"/>
      <w:szCs w:val="24"/>
    </w:rPr>
  </w:style>
  <w:style w:type="character" w:customStyle="1" w:styleId="WW8Num66z1">
    <w:name w:val="WW8Num66z1"/>
    <w:rsid w:val="004C7B72"/>
  </w:style>
  <w:style w:type="character" w:customStyle="1" w:styleId="WW8Num66z2">
    <w:name w:val="WW8Num66z2"/>
    <w:rsid w:val="004C7B72"/>
  </w:style>
  <w:style w:type="character" w:customStyle="1" w:styleId="WW8Num66z3">
    <w:name w:val="WW8Num66z3"/>
    <w:rsid w:val="004C7B72"/>
  </w:style>
  <w:style w:type="character" w:customStyle="1" w:styleId="WW8Num66z4">
    <w:name w:val="WW8Num66z4"/>
    <w:rsid w:val="004C7B72"/>
  </w:style>
  <w:style w:type="character" w:customStyle="1" w:styleId="WW8Num66z5">
    <w:name w:val="WW8Num66z5"/>
    <w:rsid w:val="004C7B72"/>
  </w:style>
  <w:style w:type="character" w:customStyle="1" w:styleId="WW8Num66z6">
    <w:name w:val="WW8Num66z6"/>
    <w:rsid w:val="004C7B72"/>
  </w:style>
  <w:style w:type="character" w:customStyle="1" w:styleId="WW8Num66z7">
    <w:name w:val="WW8Num66z7"/>
    <w:rsid w:val="004C7B72"/>
  </w:style>
  <w:style w:type="character" w:customStyle="1" w:styleId="WW8Num66z8">
    <w:name w:val="WW8Num66z8"/>
    <w:rsid w:val="004C7B72"/>
  </w:style>
  <w:style w:type="character" w:customStyle="1" w:styleId="WW8Num65z0">
    <w:name w:val="WW8Num65z0"/>
    <w:rsid w:val="004C7B72"/>
    <w:rPr>
      <w:rFonts w:ascii="Times New Roman" w:hAnsi="Times New Roman" w:cs="Times New Roman"/>
      <w:sz w:val="24"/>
      <w:szCs w:val="24"/>
    </w:rPr>
  </w:style>
  <w:style w:type="character" w:customStyle="1" w:styleId="WW8Num65z1">
    <w:name w:val="WW8Num65z1"/>
    <w:rsid w:val="004C7B72"/>
  </w:style>
  <w:style w:type="character" w:customStyle="1" w:styleId="WW8Num65z2">
    <w:name w:val="WW8Num65z2"/>
    <w:rsid w:val="004C7B72"/>
  </w:style>
  <w:style w:type="character" w:customStyle="1" w:styleId="WW8Num65z3">
    <w:name w:val="WW8Num65z3"/>
    <w:rsid w:val="004C7B72"/>
  </w:style>
  <w:style w:type="character" w:customStyle="1" w:styleId="WW8Num65z4">
    <w:name w:val="WW8Num65z4"/>
    <w:rsid w:val="004C7B72"/>
  </w:style>
  <w:style w:type="character" w:customStyle="1" w:styleId="WW8Num65z5">
    <w:name w:val="WW8Num65z5"/>
    <w:rsid w:val="004C7B72"/>
  </w:style>
  <w:style w:type="character" w:customStyle="1" w:styleId="WW8Num65z6">
    <w:name w:val="WW8Num65z6"/>
    <w:rsid w:val="004C7B72"/>
  </w:style>
  <w:style w:type="character" w:customStyle="1" w:styleId="WW8Num65z7">
    <w:name w:val="WW8Num65z7"/>
    <w:rsid w:val="004C7B72"/>
  </w:style>
  <w:style w:type="character" w:customStyle="1" w:styleId="WW8Num65z8">
    <w:name w:val="WW8Num65z8"/>
    <w:rsid w:val="004C7B72"/>
  </w:style>
  <w:style w:type="character" w:customStyle="1" w:styleId="WW8Num61z0">
    <w:name w:val="WW8Num61z0"/>
    <w:rsid w:val="004C7B72"/>
  </w:style>
  <w:style w:type="character" w:customStyle="1" w:styleId="WW8Num61z1">
    <w:name w:val="WW8Num61z1"/>
    <w:rsid w:val="004C7B72"/>
  </w:style>
  <w:style w:type="character" w:customStyle="1" w:styleId="WW8Num61z2">
    <w:name w:val="WW8Num61z2"/>
    <w:rsid w:val="004C7B72"/>
  </w:style>
  <w:style w:type="character" w:customStyle="1" w:styleId="WW8Num61z3">
    <w:name w:val="WW8Num61z3"/>
    <w:rsid w:val="004C7B72"/>
  </w:style>
  <w:style w:type="character" w:customStyle="1" w:styleId="WW8Num61z4">
    <w:name w:val="WW8Num61z4"/>
    <w:rsid w:val="004C7B72"/>
  </w:style>
  <w:style w:type="character" w:customStyle="1" w:styleId="WW8Num61z5">
    <w:name w:val="WW8Num61z5"/>
    <w:rsid w:val="004C7B72"/>
  </w:style>
  <w:style w:type="character" w:customStyle="1" w:styleId="WW8Num61z6">
    <w:name w:val="WW8Num61z6"/>
    <w:rsid w:val="004C7B72"/>
  </w:style>
  <w:style w:type="character" w:customStyle="1" w:styleId="WW8Num61z7">
    <w:name w:val="WW8Num61z7"/>
    <w:rsid w:val="004C7B72"/>
  </w:style>
  <w:style w:type="character" w:customStyle="1" w:styleId="WW8Num61z8">
    <w:name w:val="WW8Num61z8"/>
    <w:rsid w:val="004C7B72"/>
  </w:style>
  <w:style w:type="character" w:customStyle="1" w:styleId="WW8Num37z0">
    <w:name w:val="WW8Num37z0"/>
    <w:rsid w:val="004C7B72"/>
    <w:rPr>
      <w:rFonts w:ascii="Times New Roman" w:hAnsi="Times New Roman" w:cs="Times New Roman"/>
      <w:sz w:val="24"/>
      <w:szCs w:val="24"/>
    </w:rPr>
  </w:style>
  <w:style w:type="character" w:customStyle="1" w:styleId="WW8Num37z1">
    <w:name w:val="WW8Num37z1"/>
    <w:rsid w:val="004C7B72"/>
  </w:style>
  <w:style w:type="character" w:customStyle="1" w:styleId="WW8Num37z2">
    <w:name w:val="WW8Num37z2"/>
    <w:rsid w:val="004C7B72"/>
  </w:style>
  <w:style w:type="character" w:customStyle="1" w:styleId="WW8Num37z3">
    <w:name w:val="WW8Num37z3"/>
    <w:rsid w:val="004C7B72"/>
  </w:style>
  <w:style w:type="character" w:customStyle="1" w:styleId="WW8Num37z4">
    <w:name w:val="WW8Num37z4"/>
    <w:rsid w:val="004C7B72"/>
  </w:style>
  <w:style w:type="character" w:customStyle="1" w:styleId="WW8Num37z5">
    <w:name w:val="WW8Num37z5"/>
    <w:rsid w:val="004C7B72"/>
  </w:style>
  <w:style w:type="character" w:customStyle="1" w:styleId="WW8Num37z6">
    <w:name w:val="WW8Num37z6"/>
    <w:rsid w:val="004C7B72"/>
  </w:style>
  <w:style w:type="character" w:customStyle="1" w:styleId="WW8Num37z7">
    <w:name w:val="WW8Num37z7"/>
    <w:rsid w:val="004C7B72"/>
  </w:style>
  <w:style w:type="character" w:customStyle="1" w:styleId="WW8Num37z8">
    <w:name w:val="WW8Num37z8"/>
    <w:rsid w:val="004C7B72"/>
  </w:style>
  <w:style w:type="character" w:customStyle="1" w:styleId="WW8Num98z0">
    <w:name w:val="WW8Num98z0"/>
    <w:rsid w:val="004C7B72"/>
  </w:style>
  <w:style w:type="character" w:customStyle="1" w:styleId="WW8Num98z1">
    <w:name w:val="WW8Num98z1"/>
    <w:rsid w:val="004C7B72"/>
  </w:style>
  <w:style w:type="character" w:customStyle="1" w:styleId="WW8Num98z2">
    <w:name w:val="WW8Num98z2"/>
    <w:rsid w:val="004C7B72"/>
  </w:style>
  <w:style w:type="character" w:customStyle="1" w:styleId="WW8Num98z3">
    <w:name w:val="WW8Num98z3"/>
    <w:rsid w:val="004C7B72"/>
  </w:style>
  <w:style w:type="character" w:customStyle="1" w:styleId="WW8Num98z4">
    <w:name w:val="WW8Num98z4"/>
    <w:rsid w:val="004C7B72"/>
  </w:style>
  <w:style w:type="character" w:customStyle="1" w:styleId="WW8Num98z5">
    <w:name w:val="WW8Num98z5"/>
    <w:rsid w:val="004C7B72"/>
  </w:style>
  <w:style w:type="character" w:customStyle="1" w:styleId="WW8Num98z6">
    <w:name w:val="WW8Num98z6"/>
    <w:rsid w:val="004C7B72"/>
  </w:style>
  <w:style w:type="character" w:customStyle="1" w:styleId="WW8Num98z7">
    <w:name w:val="WW8Num98z7"/>
    <w:rsid w:val="004C7B72"/>
  </w:style>
  <w:style w:type="character" w:customStyle="1" w:styleId="WW8Num98z8">
    <w:name w:val="WW8Num98z8"/>
    <w:rsid w:val="004C7B72"/>
  </w:style>
  <w:style w:type="character" w:customStyle="1" w:styleId="WW8Num82z0">
    <w:name w:val="WW8Num82z0"/>
    <w:rsid w:val="004C7B72"/>
  </w:style>
  <w:style w:type="character" w:customStyle="1" w:styleId="WW8Num82z2">
    <w:name w:val="WW8Num82z2"/>
    <w:rsid w:val="004C7B72"/>
  </w:style>
  <w:style w:type="character" w:customStyle="1" w:styleId="WW8Num82z3">
    <w:name w:val="WW8Num82z3"/>
    <w:rsid w:val="004C7B72"/>
  </w:style>
  <w:style w:type="character" w:customStyle="1" w:styleId="WW8Num82z4">
    <w:name w:val="WW8Num82z4"/>
    <w:rsid w:val="004C7B72"/>
  </w:style>
  <w:style w:type="character" w:customStyle="1" w:styleId="WW8Num82z5">
    <w:name w:val="WW8Num82z5"/>
    <w:rsid w:val="004C7B72"/>
  </w:style>
  <w:style w:type="character" w:customStyle="1" w:styleId="WW8Num82z6">
    <w:name w:val="WW8Num82z6"/>
    <w:rsid w:val="004C7B72"/>
  </w:style>
  <w:style w:type="character" w:customStyle="1" w:styleId="WW8Num82z7">
    <w:name w:val="WW8Num82z7"/>
    <w:rsid w:val="004C7B72"/>
  </w:style>
  <w:style w:type="character" w:customStyle="1" w:styleId="WW8Num82z8">
    <w:name w:val="WW8Num82z8"/>
    <w:rsid w:val="004C7B72"/>
  </w:style>
  <w:style w:type="character" w:customStyle="1" w:styleId="WW8Num45z0">
    <w:name w:val="WW8Num45z0"/>
    <w:rsid w:val="004C7B72"/>
  </w:style>
  <w:style w:type="character" w:customStyle="1" w:styleId="WW8Num45z1">
    <w:name w:val="WW8Num45z1"/>
    <w:rsid w:val="004C7B72"/>
  </w:style>
  <w:style w:type="character" w:customStyle="1" w:styleId="WW8Num45z2">
    <w:name w:val="WW8Num45z2"/>
    <w:rsid w:val="004C7B72"/>
  </w:style>
  <w:style w:type="character" w:customStyle="1" w:styleId="WW8Num45z3">
    <w:name w:val="WW8Num45z3"/>
    <w:rsid w:val="004C7B72"/>
  </w:style>
  <w:style w:type="character" w:customStyle="1" w:styleId="WW8Num45z4">
    <w:name w:val="WW8Num45z4"/>
    <w:rsid w:val="004C7B72"/>
  </w:style>
  <w:style w:type="character" w:customStyle="1" w:styleId="WW8Num45z5">
    <w:name w:val="WW8Num45z5"/>
    <w:rsid w:val="004C7B72"/>
  </w:style>
  <w:style w:type="character" w:customStyle="1" w:styleId="WW8Num45z6">
    <w:name w:val="WW8Num45z6"/>
    <w:rsid w:val="004C7B72"/>
  </w:style>
  <w:style w:type="character" w:customStyle="1" w:styleId="WW8Num45z7">
    <w:name w:val="WW8Num45z7"/>
    <w:rsid w:val="004C7B72"/>
  </w:style>
  <w:style w:type="character" w:customStyle="1" w:styleId="WW8Num45z8">
    <w:name w:val="WW8Num45z8"/>
    <w:rsid w:val="004C7B72"/>
  </w:style>
  <w:style w:type="numbering" w:customStyle="1" w:styleId="WW8Num38">
    <w:name w:val="WW8Num38"/>
    <w:basedOn w:val="Bezlisty"/>
    <w:rsid w:val="004C7B72"/>
    <w:pPr>
      <w:numPr>
        <w:numId w:val="6"/>
      </w:numPr>
    </w:pPr>
  </w:style>
  <w:style w:type="numbering" w:customStyle="1" w:styleId="WW8Num77">
    <w:name w:val="WW8Num77"/>
    <w:basedOn w:val="Bezlisty"/>
    <w:rsid w:val="004C7B72"/>
    <w:pPr>
      <w:numPr>
        <w:numId w:val="7"/>
      </w:numPr>
    </w:pPr>
  </w:style>
  <w:style w:type="numbering" w:customStyle="1" w:styleId="WW8Num31">
    <w:name w:val="WW8Num31"/>
    <w:basedOn w:val="Bezlisty"/>
    <w:rsid w:val="004C7B72"/>
    <w:pPr>
      <w:numPr>
        <w:numId w:val="8"/>
      </w:numPr>
    </w:pPr>
  </w:style>
  <w:style w:type="numbering" w:customStyle="1" w:styleId="WW8Num78">
    <w:name w:val="WW8Num78"/>
    <w:basedOn w:val="Bezlisty"/>
    <w:rsid w:val="004C7B72"/>
    <w:pPr>
      <w:numPr>
        <w:numId w:val="9"/>
      </w:numPr>
    </w:pPr>
  </w:style>
  <w:style w:type="numbering" w:customStyle="1" w:styleId="WW8Num79">
    <w:name w:val="WW8Num79"/>
    <w:basedOn w:val="Bezlisty"/>
    <w:rsid w:val="004C7B72"/>
    <w:pPr>
      <w:numPr>
        <w:numId w:val="10"/>
      </w:numPr>
    </w:pPr>
  </w:style>
  <w:style w:type="numbering" w:customStyle="1" w:styleId="WW8Num80">
    <w:name w:val="WW8Num80"/>
    <w:basedOn w:val="Bezlisty"/>
    <w:rsid w:val="004C7B72"/>
    <w:pPr>
      <w:numPr>
        <w:numId w:val="11"/>
      </w:numPr>
    </w:pPr>
  </w:style>
  <w:style w:type="numbering" w:customStyle="1" w:styleId="WW8Num81">
    <w:name w:val="WW8Num81"/>
    <w:basedOn w:val="Bezlisty"/>
    <w:rsid w:val="004C7B72"/>
    <w:pPr>
      <w:numPr>
        <w:numId w:val="12"/>
      </w:numPr>
    </w:pPr>
  </w:style>
  <w:style w:type="numbering" w:customStyle="1" w:styleId="WW8Num30">
    <w:name w:val="WW8Num30"/>
    <w:basedOn w:val="Bezlisty"/>
    <w:rsid w:val="004C7B72"/>
    <w:pPr>
      <w:numPr>
        <w:numId w:val="13"/>
      </w:numPr>
    </w:pPr>
  </w:style>
  <w:style w:type="numbering" w:customStyle="1" w:styleId="WW8Num8">
    <w:name w:val="WW8Num8"/>
    <w:basedOn w:val="Bezlisty"/>
    <w:rsid w:val="004C7B72"/>
    <w:pPr>
      <w:numPr>
        <w:numId w:val="14"/>
      </w:numPr>
    </w:pPr>
  </w:style>
  <w:style w:type="numbering" w:customStyle="1" w:styleId="WW8Num18">
    <w:name w:val="WW8Num18"/>
    <w:basedOn w:val="Bezlisty"/>
    <w:rsid w:val="004C7B72"/>
    <w:pPr>
      <w:numPr>
        <w:numId w:val="15"/>
      </w:numPr>
    </w:pPr>
  </w:style>
  <w:style w:type="numbering" w:customStyle="1" w:styleId="WW8Num21">
    <w:name w:val="WW8Num21"/>
    <w:basedOn w:val="Bezlisty"/>
    <w:rsid w:val="004C7B72"/>
    <w:pPr>
      <w:numPr>
        <w:numId w:val="16"/>
      </w:numPr>
    </w:pPr>
  </w:style>
  <w:style w:type="numbering" w:customStyle="1" w:styleId="WW8Num84">
    <w:name w:val="WW8Num84"/>
    <w:basedOn w:val="Bezlisty"/>
    <w:rsid w:val="004C7B72"/>
    <w:pPr>
      <w:numPr>
        <w:numId w:val="17"/>
      </w:numPr>
    </w:pPr>
  </w:style>
  <w:style w:type="numbering" w:customStyle="1" w:styleId="WW8Num29">
    <w:name w:val="WW8Num29"/>
    <w:basedOn w:val="Bezlisty"/>
    <w:rsid w:val="004C7B72"/>
    <w:pPr>
      <w:numPr>
        <w:numId w:val="18"/>
      </w:numPr>
    </w:pPr>
  </w:style>
  <w:style w:type="numbering" w:customStyle="1" w:styleId="WW8Num85">
    <w:name w:val="WW8Num85"/>
    <w:basedOn w:val="Bezlisty"/>
    <w:rsid w:val="004C7B72"/>
    <w:pPr>
      <w:numPr>
        <w:numId w:val="19"/>
      </w:numPr>
    </w:pPr>
  </w:style>
  <w:style w:type="numbering" w:customStyle="1" w:styleId="WW8Num86">
    <w:name w:val="WW8Num86"/>
    <w:basedOn w:val="Bezlisty"/>
    <w:rsid w:val="004C7B72"/>
    <w:pPr>
      <w:numPr>
        <w:numId w:val="20"/>
      </w:numPr>
    </w:pPr>
  </w:style>
  <w:style w:type="numbering" w:customStyle="1" w:styleId="WW8Num91">
    <w:name w:val="WW8Num91"/>
    <w:basedOn w:val="Bezlisty"/>
    <w:rsid w:val="004C7B72"/>
    <w:pPr>
      <w:numPr>
        <w:numId w:val="21"/>
      </w:numPr>
    </w:pPr>
  </w:style>
  <w:style w:type="numbering" w:customStyle="1" w:styleId="WW8Num89">
    <w:name w:val="WW8Num89"/>
    <w:basedOn w:val="Bezlisty"/>
    <w:rsid w:val="004C7B72"/>
    <w:pPr>
      <w:numPr>
        <w:numId w:val="22"/>
      </w:numPr>
    </w:pPr>
  </w:style>
  <w:style w:type="numbering" w:customStyle="1" w:styleId="WW8Num90">
    <w:name w:val="WW8Num90"/>
    <w:basedOn w:val="Bezlisty"/>
    <w:rsid w:val="004C7B72"/>
    <w:pPr>
      <w:numPr>
        <w:numId w:val="23"/>
      </w:numPr>
    </w:pPr>
  </w:style>
  <w:style w:type="numbering" w:customStyle="1" w:styleId="WW8Num3">
    <w:name w:val="WW8Num3"/>
    <w:basedOn w:val="Bezlisty"/>
    <w:rsid w:val="004C7B72"/>
    <w:pPr>
      <w:numPr>
        <w:numId w:val="24"/>
      </w:numPr>
    </w:pPr>
  </w:style>
  <w:style w:type="numbering" w:customStyle="1" w:styleId="WW8Num2">
    <w:name w:val="WW8Num2"/>
    <w:basedOn w:val="Bezlisty"/>
    <w:rsid w:val="004C7B72"/>
    <w:pPr>
      <w:numPr>
        <w:numId w:val="25"/>
      </w:numPr>
    </w:pPr>
  </w:style>
  <w:style w:type="numbering" w:customStyle="1" w:styleId="WW8Num4">
    <w:name w:val="WW8Num4"/>
    <w:basedOn w:val="Bezlisty"/>
    <w:rsid w:val="004C7B72"/>
    <w:pPr>
      <w:numPr>
        <w:numId w:val="26"/>
      </w:numPr>
    </w:pPr>
  </w:style>
  <w:style w:type="numbering" w:customStyle="1" w:styleId="WW8Num6">
    <w:name w:val="WW8Num6"/>
    <w:basedOn w:val="Bezlisty"/>
    <w:rsid w:val="004C7B72"/>
    <w:pPr>
      <w:numPr>
        <w:numId w:val="27"/>
      </w:numPr>
    </w:pPr>
  </w:style>
  <w:style w:type="numbering" w:customStyle="1" w:styleId="WW8Num9">
    <w:name w:val="WW8Num9"/>
    <w:basedOn w:val="Bezlisty"/>
    <w:rsid w:val="004C7B72"/>
    <w:pPr>
      <w:numPr>
        <w:numId w:val="28"/>
      </w:numPr>
    </w:pPr>
  </w:style>
  <w:style w:type="numbering" w:customStyle="1" w:styleId="WW8Num10">
    <w:name w:val="WW8Num10"/>
    <w:basedOn w:val="Bezlisty"/>
    <w:rsid w:val="004C7B72"/>
    <w:pPr>
      <w:numPr>
        <w:numId w:val="29"/>
      </w:numPr>
    </w:pPr>
  </w:style>
  <w:style w:type="numbering" w:customStyle="1" w:styleId="WW8Num25">
    <w:name w:val="WW8Num25"/>
    <w:basedOn w:val="Bezlisty"/>
    <w:rsid w:val="004C7B72"/>
    <w:pPr>
      <w:numPr>
        <w:numId w:val="30"/>
      </w:numPr>
    </w:pPr>
  </w:style>
  <w:style w:type="numbering" w:customStyle="1" w:styleId="WW8Num42">
    <w:name w:val="WW8Num42"/>
    <w:basedOn w:val="Bezlisty"/>
    <w:rsid w:val="004C7B72"/>
    <w:pPr>
      <w:numPr>
        <w:numId w:val="31"/>
      </w:numPr>
    </w:pPr>
  </w:style>
  <w:style w:type="numbering" w:customStyle="1" w:styleId="WW8Num44">
    <w:name w:val="WW8Num44"/>
    <w:basedOn w:val="Bezlisty"/>
    <w:rsid w:val="004C7B72"/>
    <w:pPr>
      <w:numPr>
        <w:numId w:val="32"/>
      </w:numPr>
    </w:pPr>
  </w:style>
  <w:style w:type="numbering" w:customStyle="1" w:styleId="WW8Num13">
    <w:name w:val="WW8Num13"/>
    <w:basedOn w:val="Bezlisty"/>
    <w:rsid w:val="004C7B72"/>
    <w:pPr>
      <w:numPr>
        <w:numId w:val="33"/>
      </w:numPr>
    </w:pPr>
  </w:style>
  <w:style w:type="numbering" w:customStyle="1" w:styleId="WW8Num17">
    <w:name w:val="WW8Num17"/>
    <w:basedOn w:val="Bezlisty"/>
    <w:rsid w:val="004C7B72"/>
    <w:pPr>
      <w:numPr>
        <w:numId w:val="34"/>
      </w:numPr>
    </w:pPr>
  </w:style>
  <w:style w:type="numbering" w:customStyle="1" w:styleId="WW8Num224">
    <w:name w:val="WW8Num224"/>
    <w:basedOn w:val="Bezlisty"/>
    <w:rsid w:val="004C7B72"/>
    <w:pPr>
      <w:numPr>
        <w:numId w:val="35"/>
      </w:numPr>
    </w:pPr>
  </w:style>
  <w:style w:type="numbering" w:customStyle="1" w:styleId="WW8Num27">
    <w:name w:val="WW8Num27"/>
    <w:basedOn w:val="Bezlisty"/>
    <w:rsid w:val="004C7B72"/>
    <w:pPr>
      <w:numPr>
        <w:numId w:val="36"/>
      </w:numPr>
    </w:pPr>
  </w:style>
  <w:style w:type="numbering" w:customStyle="1" w:styleId="WW8Num112">
    <w:name w:val="WW8Num112"/>
    <w:basedOn w:val="Bezlisty"/>
    <w:rsid w:val="004C7B72"/>
    <w:pPr>
      <w:numPr>
        <w:numId w:val="37"/>
      </w:numPr>
    </w:pPr>
  </w:style>
  <w:style w:type="numbering" w:customStyle="1" w:styleId="WW8Num56">
    <w:name w:val="WW8Num56"/>
    <w:basedOn w:val="Bezlisty"/>
    <w:rsid w:val="004C7B72"/>
    <w:pPr>
      <w:numPr>
        <w:numId w:val="38"/>
      </w:numPr>
    </w:pPr>
  </w:style>
  <w:style w:type="numbering" w:customStyle="1" w:styleId="WW8Num66">
    <w:name w:val="WW8Num66"/>
    <w:basedOn w:val="Bezlisty"/>
    <w:rsid w:val="004C7B72"/>
    <w:pPr>
      <w:numPr>
        <w:numId w:val="39"/>
      </w:numPr>
    </w:pPr>
  </w:style>
  <w:style w:type="numbering" w:customStyle="1" w:styleId="WW8Num65">
    <w:name w:val="WW8Num65"/>
    <w:basedOn w:val="Bezlisty"/>
    <w:rsid w:val="004C7B72"/>
    <w:pPr>
      <w:numPr>
        <w:numId w:val="40"/>
      </w:numPr>
    </w:pPr>
  </w:style>
  <w:style w:type="numbering" w:customStyle="1" w:styleId="WW8Num61">
    <w:name w:val="WW8Num61"/>
    <w:basedOn w:val="Bezlisty"/>
    <w:rsid w:val="004C7B72"/>
    <w:pPr>
      <w:numPr>
        <w:numId w:val="41"/>
      </w:numPr>
    </w:pPr>
  </w:style>
  <w:style w:type="numbering" w:customStyle="1" w:styleId="WW8Num37">
    <w:name w:val="WW8Num37"/>
    <w:basedOn w:val="Bezlisty"/>
    <w:rsid w:val="004C7B72"/>
    <w:pPr>
      <w:numPr>
        <w:numId w:val="42"/>
      </w:numPr>
    </w:pPr>
  </w:style>
  <w:style w:type="numbering" w:customStyle="1" w:styleId="WW8Num98">
    <w:name w:val="WW8Num98"/>
    <w:basedOn w:val="Bezlisty"/>
    <w:rsid w:val="004C7B72"/>
    <w:pPr>
      <w:numPr>
        <w:numId w:val="43"/>
      </w:numPr>
    </w:pPr>
  </w:style>
  <w:style w:type="numbering" w:customStyle="1" w:styleId="WW8Num82">
    <w:name w:val="WW8Num82"/>
    <w:basedOn w:val="Bezlisty"/>
    <w:rsid w:val="004C7B72"/>
    <w:pPr>
      <w:numPr>
        <w:numId w:val="44"/>
      </w:numPr>
    </w:pPr>
  </w:style>
  <w:style w:type="numbering" w:customStyle="1" w:styleId="WW8Num45">
    <w:name w:val="WW8Num45"/>
    <w:basedOn w:val="Bezlisty"/>
    <w:rsid w:val="004C7B72"/>
    <w:pPr>
      <w:numPr>
        <w:numId w:val="45"/>
      </w:numPr>
    </w:pPr>
  </w:style>
  <w:style w:type="paragraph" w:customStyle="1" w:styleId="Tekstpodstawowywcity22">
    <w:name w:val="Tekst podstawowy wcięty 22"/>
    <w:basedOn w:val="Standard"/>
    <w:rsid w:val="007F7830"/>
    <w:pPr>
      <w:widowControl/>
      <w:autoSpaceDN/>
      <w:ind w:left="709"/>
    </w:pPr>
    <w:rPr>
      <w:rFonts w:eastAsia="Times New Roman" w:cs="Times New Roman"/>
      <w:kern w:val="1"/>
      <w:lang w:eastAsia="ar-SA" w:bidi="ar-SA"/>
    </w:rPr>
  </w:style>
  <w:style w:type="paragraph" w:customStyle="1" w:styleId="Default">
    <w:name w:val="Default"/>
    <w:rsid w:val="00CB0AD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ormalnyWebZnak">
    <w:name w:val="Normalny (Web) Znak"/>
    <w:aliases w:val="Znak Znak"/>
    <w:link w:val="NormalnyWeb"/>
    <w:uiPriority w:val="99"/>
    <w:locked/>
    <w:rsid w:val="0037678C"/>
    <w:rPr>
      <w:rFonts w:ascii="Times New Roman" w:eastAsia="Calibri" w:hAnsi="Times New Roman" w:cs="Times New Roman"/>
      <w:sz w:val="24"/>
      <w:szCs w:val="24"/>
      <w:lang w:eastAsia="pl-PL"/>
    </w:rPr>
  </w:style>
  <w:style w:type="paragraph" w:customStyle="1" w:styleId="konspekt-Ipoziom">
    <w:name w:val="konspekt - I poziom"/>
    <w:basedOn w:val="Normalny"/>
    <w:rsid w:val="00E854F3"/>
    <w:pPr>
      <w:tabs>
        <w:tab w:val="left" w:pos="441"/>
      </w:tabs>
      <w:suppressAutoHyphens/>
      <w:autoSpaceDN w:val="0"/>
      <w:spacing w:line="100" w:lineRule="atLeast"/>
      <w:ind w:left="368" w:hanging="368"/>
      <w:jc w:val="both"/>
    </w:pPr>
    <w:rPr>
      <w:rFonts w:ascii="Calibri" w:eastAsia="Calibri" w:hAnsi="Calibri" w:cs="Calibri"/>
      <w:sz w:val="22"/>
      <w:szCs w:val="22"/>
      <w:lang w:eastAsia="ar-SA"/>
    </w:rPr>
  </w:style>
  <w:style w:type="numbering" w:customStyle="1" w:styleId="WW8Num46">
    <w:name w:val="WW8Num46"/>
    <w:rsid w:val="00E854F3"/>
    <w:pPr>
      <w:numPr>
        <w:numId w:val="46"/>
      </w:numPr>
    </w:pPr>
  </w:style>
  <w:style w:type="numbering" w:customStyle="1" w:styleId="WW8Num32">
    <w:name w:val="WW8Num32"/>
    <w:rsid w:val="003941D5"/>
    <w:pPr>
      <w:numPr>
        <w:numId w:val="47"/>
      </w:numPr>
    </w:pPr>
  </w:style>
  <w:style w:type="character" w:customStyle="1" w:styleId="apple-converted-space">
    <w:name w:val="apple-converted-space"/>
    <w:basedOn w:val="Domylnaczcionkaakapitu"/>
    <w:rsid w:val="0068528E"/>
  </w:style>
  <w:style w:type="paragraph" w:customStyle="1" w:styleId="Tekstpodstawowy21">
    <w:name w:val="Tekst podstawowy 21"/>
    <w:basedOn w:val="Normalny"/>
    <w:rsid w:val="004B3CA8"/>
    <w:pPr>
      <w:suppressAutoHyphens/>
    </w:pPr>
    <w:rPr>
      <w:sz w:val="28"/>
      <w:lang w:eastAsia="ar-SA"/>
    </w:rPr>
  </w:style>
  <w:style w:type="paragraph" w:customStyle="1" w:styleId="paragraf">
    <w:name w:val="paragraf"/>
    <w:basedOn w:val="Normalny"/>
    <w:rsid w:val="004B3CA8"/>
    <w:pPr>
      <w:jc w:val="center"/>
    </w:pPr>
    <w:rPr>
      <w:rFonts w:ascii="Calibri" w:eastAsia="Calibri" w:hAnsi="Calibri"/>
      <w:noProof/>
      <w:sz w:val="22"/>
      <w:szCs w:val="22"/>
      <w:lang w:eastAsia="en-US"/>
    </w:rPr>
  </w:style>
  <w:style w:type="character" w:customStyle="1" w:styleId="Domylnaczcionkaakapitu2">
    <w:name w:val="Domyślna czcionka akapitu2"/>
    <w:rsid w:val="004B3CA8"/>
  </w:style>
  <w:style w:type="paragraph" w:styleId="Bezodstpw">
    <w:name w:val="No Spacing"/>
    <w:qFormat/>
    <w:rsid w:val="00D0290B"/>
    <w:pPr>
      <w:spacing w:after="0" w:line="240" w:lineRule="auto"/>
    </w:pPr>
    <w:rPr>
      <w:rFonts w:ascii="Calibri" w:eastAsia="Calibri" w:hAnsi="Calibri" w:cs="Times New Roman"/>
    </w:rPr>
  </w:style>
  <w:style w:type="paragraph" w:customStyle="1" w:styleId="Listapunktowana21">
    <w:name w:val="Lista punktowana 21"/>
    <w:basedOn w:val="Normalny"/>
    <w:rsid w:val="00D0290B"/>
    <w:pPr>
      <w:widowControl w:val="0"/>
      <w:numPr>
        <w:numId w:val="48"/>
      </w:numPr>
      <w:suppressAutoHyphens/>
      <w:ind w:left="-1800" w:firstLine="0"/>
    </w:pPr>
    <w:rPr>
      <w:rFonts w:eastAsia="Lucida Sans Unicode"/>
      <w:kern w:val="2"/>
      <w:lang w:eastAsia="ar-SA"/>
    </w:rPr>
  </w:style>
  <w:style w:type="paragraph" w:customStyle="1" w:styleId="NormalnyWyjustowany">
    <w:name w:val="Normalny + Wyjustowany"/>
    <w:basedOn w:val="Normalny"/>
    <w:rsid w:val="00313BEA"/>
    <w:pPr>
      <w:numPr>
        <w:ilvl w:val="2"/>
        <w:numId w:val="49"/>
      </w:numPr>
      <w:jc w:val="both"/>
    </w:pPr>
  </w:style>
  <w:style w:type="paragraph" w:customStyle="1" w:styleId="Tekstpodstawowywcity31">
    <w:name w:val="Tekst podstawowy wcięty 31"/>
    <w:basedOn w:val="Normalny"/>
    <w:rsid w:val="00930ADB"/>
    <w:pPr>
      <w:tabs>
        <w:tab w:val="left" w:pos="1020"/>
      </w:tabs>
      <w:suppressAutoHyphens/>
      <w:ind w:left="54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2580">
      <w:bodyDiv w:val="1"/>
      <w:marLeft w:val="0"/>
      <w:marRight w:val="0"/>
      <w:marTop w:val="0"/>
      <w:marBottom w:val="0"/>
      <w:divBdr>
        <w:top w:val="none" w:sz="0" w:space="0" w:color="auto"/>
        <w:left w:val="none" w:sz="0" w:space="0" w:color="auto"/>
        <w:bottom w:val="none" w:sz="0" w:space="0" w:color="auto"/>
        <w:right w:val="none" w:sz="0" w:space="0" w:color="auto"/>
      </w:divBdr>
    </w:div>
    <w:div w:id="134953936">
      <w:bodyDiv w:val="1"/>
      <w:marLeft w:val="0"/>
      <w:marRight w:val="0"/>
      <w:marTop w:val="0"/>
      <w:marBottom w:val="0"/>
      <w:divBdr>
        <w:top w:val="none" w:sz="0" w:space="0" w:color="auto"/>
        <w:left w:val="none" w:sz="0" w:space="0" w:color="auto"/>
        <w:bottom w:val="none" w:sz="0" w:space="0" w:color="auto"/>
        <w:right w:val="none" w:sz="0" w:space="0" w:color="auto"/>
      </w:divBdr>
    </w:div>
    <w:div w:id="158352248">
      <w:bodyDiv w:val="1"/>
      <w:marLeft w:val="0"/>
      <w:marRight w:val="0"/>
      <w:marTop w:val="0"/>
      <w:marBottom w:val="0"/>
      <w:divBdr>
        <w:top w:val="none" w:sz="0" w:space="0" w:color="auto"/>
        <w:left w:val="none" w:sz="0" w:space="0" w:color="auto"/>
        <w:bottom w:val="none" w:sz="0" w:space="0" w:color="auto"/>
        <w:right w:val="none" w:sz="0" w:space="0" w:color="auto"/>
      </w:divBdr>
    </w:div>
    <w:div w:id="159857755">
      <w:bodyDiv w:val="1"/>
      <w:marLeft w:val="0"/>
      <w:marRight w:val="0"/>
      <w:marTop w:val="0"/>
      <w:marBottom w:val="0"/>
      <w:divBdr>
        <w:top w:val="none" w:sz="0" w:space="0" w:color="auto"/>
        <w:left w:val="none" w:sz="0" w:space="0" w:color="auto"/>
        <w:bottom w:val="none" w:sz="0" w:space="0" w:color="auto"/>
        <w:right w:val="none" w:sz="0" w:space="0" w:color="auto"/>
      </w:divBdr>
    </w:div>
    <w:div w:id="161243024">
      <w:bodyDiv w:val="1"/>
      <w:marLeft w:val="0"/>
      <w:marRight w:val="0"/>
      <w:marTop w:val="0"/>
      <w:marBottom w:val="0"/>
      <w:divBdr>
        <w:top w:val="none" w:sz="0" w:space="0" w:color="auto"/>
        <w:left w:val="none" w:sz="0" w:space="0" w:color="auto"/>
        <w:bottom w:val="none" w:sz="0" w:space="0" w:color="auto"/>
        <w:right w:val="none" w:sz="0" w:space="0" w:color="auto"/>
      </w:divBdr>
    </w:div>
    <w:div w:id="167064800">
      <w:bodyDiv w:val="1"/>
      <w:marLeft w:val="0"/>
      <w:marRight w:val="0"/>
      <w:marTop w:val="0"/>
      <w:marBottom w:val="0"/>
      <w:divBdr>
        <w:top w:val="none" w:sz="0" w:space="0" w:color="auto"/>
        <w:left w:val="none" w:sz="0" w:space="0" w:color="auto"/>
        <w:bottom w:val="none" w:sz="0" w:space="0" w:color="auto"/>
        <w:right w:val="none" w:sz="0" w:space="0" w:color="auto"/>
      </w:divBdr>
    </w:div>
    <w:div w:id="207954943">
      <w:bodyDiv w:val="1"/>
      <w:marLeft w:val="0"/>
      <w:marRight w:val="0"/>
      <w:marTop w:val="0"/>
      <w:marBottom w:val="0"/>
      <w:divBdr>
        <w:top w:val="none" w:sz="0" w:space="0" w:color="auto"/>
        <w:left w:val="none" w:sz="0" w:space="0" w:color="auto"/>
        <w:bottom w:val="none" w:sz="0" w:space="0" w:color="auto"/>
        <w:right w:val="none" w:sz="0" w:space="0" w:color="auto"/>
      </w:divBdr>
    </w:div>
    <w:div w:id="208494009">
      <w:bodyDiv w:val="1"/>
      <w:marLeft w:val="0"/>
      <w:marRight w:val="0"/>
      <w:marTop w:val="0"/>
      <w:marBottom w:val="0"/>
      <w:divBdr>
        <w:top w:val="none" w:sz="0" w:space="0" w:color="auto"/>
        <w:left w:val="none" w:sz="0" w:space="0" w:color="auto"/>
        <w:bottom w:val="none" w:sz="0" w:space="0" w:color="auto"/>
        <w:right w:val="none" w:sz="0" w:space="0" w:color="auto"/>
      </w:divBdr>
    </w:div>
    <w:div w:id="215513829">
      <w:bodyDiv w:val="1"/>
      <w:marLeft w:val="0"/>
      <w:marRight w:val="0"/>
      <w:marTop w:val="0"/>
      <w:marBottom w:val="0"/>
      <w:divBdr>
        <w:top w:val="none" w:sz="0" w:space="0" w:color="auto"/>
        <w:left w:val="none" w:sz="0" w:space="0" w:color="auto"/>
        <w:bottom w:val="none" w:sz="0" w:space="0" w:color="auto"/>
        <w:right w:val="none" w:sz="0" w:space="0" w:color="auto"/>
      </w:divBdr>
    </w:div>
    <w:div w:id="232349857">
      <w:bodyDiv w:val="1"/>
      <w:marLeft w:val="0"/>
      <w:marRight w:val="0"/>
      <w:marTop w:val="0"/>
      <w:marBottom w:val="0"/>
      <w:divBdr>
        <w:top w:val="none" w:sz="0" w:space="0" w:color="auto"/>
        <w:left w:val="none" w:sz="0" w:space="0" w:color="auto"/>
        <w:bottom w:val="none" w:sz="0" w:space="0" w:color="auto"/>
        <w:right w:val="none" w:sz="0" w:space="0" w:color="auto"/>
      </w:divBdr>
    </w:div>
    <w:div w:id="243338406">
      <w:bodyDiv w:val="1"/>
      <w:marLeft w:val="0"/>
      <w:marRight w:val="0"/>
      <w:marTop w:val="0"/>
      <w:marBottom w:val="0"/>
      <w:divBdr>
        <w:top w:val="none" w:sz="0" w:space="0" w:color="auto"/>
        <w:left w:val="none" w:sz="0" w:space="0" w:color="auto"/>
        <w:bottom w:val="none" w:sz="0" w:space="0" w:color="auto"/>
        <w:right w:val="none" w:sz="0" w:space="0" w:color="auto"/>
      </w:divBdr>
    </w:div>
    <w:div w:id="245841998">
      <w:bodyDiv w:val="1"/>
      <w:marLeft w:val="0"/>
      <w:marRight w:val="0"/>
      <w:marTop w:val="0"/>
      <w:marBottom w:val="0"/>
      <w:divBdr>
        <w:top w:val="none" w:sz="0" w:space="0" w:color="auto"/>
        <w:left w:val="none" w:sz="0" w:space="0" w:color="auto"/>
        <w:bottom w:val="none" w:sz="0" w:space="0" w:color="auto"/>
        <w:right w:val="none" w:sz="0" w:space="0" w:color="auto"/>
      </w:divBdr>
    </w:div>
    <w:div w:id="265895250">
      <w:bodyDiv w:val="1"/>
      <w:marLeft w:val="0"/>
      <w:marRight w:val="0"/>
      <w:marTop w:val="0"/>
      <w:marBottom w:val="0"/>
      <w:divBdr>
        <w:top w:val="none" w:sz="0" w:space="0" w:color="auto"/>
        <w:left w:val="none" w:sz="0" w:space="0" w:color="auto"/>
        <w:bottom w:val="none" w:sz="0" w:space="0" w:color="auto"/>
        <w:right w:val="none" w:sz="0" w:space="0" w:color="auto"/>
      </w:divBdr>
    </w:div>
    <w:div w:id="311102023">
      <w:bodyDiv w:val="1"/>
      <w:marLeft w:val="0"/>
      <w:marRight w:val="0"/>
      <w:marTop w:val="0"/>
      <w:marBottom w:val="0"/>
      <w:divBdr>
        <w:top w:val="none" w:sz="0" w:space="0" w:color="auto"/>
        <w:left w:val="none" w:sz="0" w:space="0" w:color="auto"/>
        <w:bottom w:val="none" w:sz="0" w:space="0" w:color="auto"/>
        <w:right w:val="none" w:sz="0" w:space="0" w:color="auto"/>
      </w:divBdr>
    </w:div>
    <w:div w:id="360590473">
      <w:bodyDiv w:val="1"/>
      <w:marLeft w:val="0"/>
      <w:marRight w:val="0"/>
      <w:marTop w:val="0"/>
      <w:marBottom w:val="0"/>
      <w:divBdr>
        <w:top w:val="none" w:sz="0" w:space="0" w:color="auto"/>
        <w:left w:val="none" w:sz="0" w:space="0" w:color="auto"/>
        <w:bottom w:val="none" w:sz="0" w:space="0" w:color="auto"/>
        <w:right w:val="none" w:sz="0" w:space="0" w:color="auto"/>
      </w:divBdr>
    </w:div>
    <w:div w:id="412824694">
      <w:bodyDiv w:val="1"/>
      <w:marLeft w:val="0"/>
      <w:marRight w:val="0"/>
      <w:marTop w:val="0"/>
      <w:marBottom w:val="0"/>
      <w:divBdr>
        <w:top w:val="none" w:sz="0" w:space="0" w:color="auto"/>
        <w:left w:val="none" w:sz="0" w:space="0" w:color="auto"/>
        <w:bottom w:val="none" w:sz="0" w:space="0" w:color="auto"/>
        <w:right w:val="none" w:sz="0" w:space="0" w:color="auto"/>
      </w:divBdr>
    </w:div>
    <w:div w:id="469522471">
      <w:bodyDiv w:val="1"/>
      <w:marLeft w:val="0"/>
      <w:marRight w:val="0"/>
      <w:marTop w:val="0"/>
      <w:marBottom w:val="0"/>
      <w:divBdr>
        <w:top w:val="none" w:sz="0" w:space="0" w:color="auto"/>
        <w:left w:val="none" w:sz="0" w:space="0" w:color="auto"/>
        <w:bottom w:val="none" w:sz="0" w:space="0" w:color="auto"/>
        <w:right w:val="none" w:sz="0" w:space="0" w:color="auto"/>
      </w:divBdr>
    </w:div>
    <w:div w:id="478230638">
      <w:bodyDiv w:val="1"/>
      <w:marLeft w:val="0"/>
      <w:marRight w:val="0"/>
      <w:marTop w:val="0"/>
      <w:marBottom w:val="0"/>
      <w:divBdr>
        <w:top w:val="none" w:sz="0" w:space="0" w:color="auto"/>
        <w:left w:val="none" w:sz="0" w:space="0" w:color="auto"/>
        <w:bottom w:val="none" w:sz="0" w:space="0" w:color="auto"/>
        <w:right w:val="none" w:sz="0" w:space="0" w:color="auto"/>
      </w:divBdr>
    </w:div>
    <w:div w:id="502476212">
      <w:bodyDiv w:val="1"/>
      <w:marLeft w:val="0"/>
      <w:marRight w:val="0"/>
      <w:marTop w:val="0"/>
      <w:marBottom w:val="0"/>
      <w:divBdr>
        <w:top w:val="none" w:sz="0" w:space="0" w:color="auto"/>
        <w:left w:val="none" w:sz="0" w:space="0" w:color="auto"/>
        <w:bottom w:val="none" w:sz="0" w:space="0" w:color="auto"/>
        <w:right w:val="none" w:sz="0" w:space="0" w:color="auto"/>
      </w:divBdr>
    </w:div>
    <w:div w:id="518547862">
      <w:bodyDiv w:val="1"/>
      <w:marLeft w:val="0"/>
      <w:marRight w:val="0"/>
      <w:marTop w:val="0"/>
      <w:marBottom w:val="0"/>
      <w:divBdr>
        <w:top w:val="none" w:sz="0" w:space="0" w:color="auto"/>
        <w:left w:val="none" w:sz="0" w:space="0" w:color="auto"/>
        <w:bottom w:val="none" w:sz="0" w:space="0" w:color="auto"/>
        <w:right w:val="none" w:sz="0" w:space="0" w:color="auto"/>
      </w:divBdr>
    </w:div>
    <w:div w:id="536747320">
      <w:bodyDiv w:val="1"/>
      <w:marLeft w:val="0"/>
      <w:marRight w:val="0"/>
      <w:marTop w:val="0"/>
      <w:marBottom w:val="0"/>
      <w:divBdr>
        <w:top w:val="none" w:sz="0" w:space="0" w:color="auto"/>
        <w:left w:val="none" w:sz="0" w:space="0" w:color="auto"/>
        <w:bottom w:val="none" w:sz="0" w:space="0" w:color="auto"/>
        <w:right w:val="none" w:sz="0" w:space="0" w:color="auto"/>
      </w:divBdr>
    </w:div>
    <w:div w:id="556362196">
      <w:bodyDiv w:val="1"/>
      <w:marLeft w:val="0"/>
      <w:marRight w:val="0"/>
      <w:marTop w:val="0"/>
      <w:marBottom w:val="0"/>
      <w:divBdr>
        <w:top w:val="none" w:sz="0" w:space="0" w:color="auto"/>
        <w:left w:val="none" w:sz="0" w:space="0" w:color="auto"/>
        <w:bottom w:val="none" w:sz="0" w:space="0" w:color="auto"/>
        <w:right w:val="none" w:sz="0" w:space="0" w:color="auto"/>
      </w:divBdr>
    </w:div>
    <w:div w:id="563033277">
      <w:bodyDiv w:val="1"/>
      <w:marLeft w:val="0"/>
      <w:marRight w:val="0"/>
      <w:marTop w:val="0"/>
      <w:marBottom w:val="0"/>
      <w:divBdr>
        <w:top w:val="none" w:sz="0" w:space="0" w:color="auto"/>
        <w:left w:val="none" w:sz="0" w:space="0" w:color="auto"/>
        <w:bottom w:val="none" w:sz="0" w:space="0" w:color="auto"/>
        <w:right w:val="none" w:sz="0" w:space="0" w:color="auto"/>
      </w:divBdr>
    </w:div>
    <w:div w:id="566917916">
      <w:bodyDiv w:val="1"/>
      <w:marLeft w:val="0"/>
      <w:marRight w:val="0"/>
      <w:marTop w:val="0"/>
      <w:marBottom w:val="0"/>
      <w:divBdr>
        <w:top w:val="none" w:sz="0" w:space="0" w:color="auto"/>
        <w:left w:val="none" w:sz="0" w:space="0" w:color="auto"/>
        <w:bottom w:val="none" w:sz="0" w:space="0" w:color="auto"/>
        <w:right w:val="none" w:sz="0" w:space="0" w:color="auto"/>
      </w:divBdr>
    </w:div>
    <w:div w:id="571047421">
      <w:bodyDiv w:val="1"/>
      <w:marLeft w:val="0"/>
      <w:marRight w:val="0"/>
      <w:marTop w:val="0"/>
      <w:marBottom w:val="0"/>
      <w:divBdr>
        <w:top w:val="none" w:sz="0" w:space="0" w:color="auto"/>
        <w:left w:val="none" w:sz="0" w:space="0" w:color="auto"/>
        <w:bottom w:val="none" w:sz="0" w:space="0" w:color="auto"/>
        <w:right w:val="none" w:sz="0" w:space="0" w:color="auto"/>
      </w:divBdr>
    </w:div>
    <w:div w:id="592009572">
      <w:bodyDiv w:val="1"/>
      <w:marLeft w:val="0"/>
      <w:marRight w:val="0"/>
      <w:marTop w:val="0"/>
      <w:marBottom w:val="0"/>
      <w:divBdr>
        <w:top w:val="none" w:sz="0" w:space="0" w:color="auto"/>
        <w:left w:val="none" w:sz="0" w:space="0" w:color="auto"/>
        <w:bottom w:val="none" w:sz="0" w:space="0" w:color="auto"/>
        <w:right w:val="none" w:sz="0" w:space="0" w:color="auto"/>
      </w:divBdr>
    </w:div>
    <w:div w:id="603881115">
      <w:bodyDiv w:val="1"/>
      <w:marLeft w:val="0"/>
      <w:marRight w:val="0"/>
      <w:marTop w:val="0"/>
      <w:marBottom w:val="0"/>
      <w:divBdr>
        <w:top w:val="none" w:sz="0" w:space="0" w:color="auto"/>
        <w:left w:val="none" w:sz="0" w:space="0" w:color="auto"/>
        <w:bottom w:val="none" w:sz="0" w:space="0" w:color="auto"/>
        <w:right w:val="none" w:sz="0" w:space="0" w:color="auto"/>
      </w:divBdr>
    </w:div>
    <w:div w:id="603924305">
      <w:bodyDiv w:val="1"/>
      <w:marLeft w:val="0"/>
      <w:marRight w:val="0"/>
      <w:marTop w:val="0"/>
      <w:marBottom w:val="0"/>
      <w:divBdr>
        <w:top w:val="none" w:sz="0" w:space="0" w:color="auto"/>
        <w:left w:val="none" w:sz="0" w:space="0" w:color="auto"/>
        <w:bottom w:val="none" w:sz="0" w:space="0" w:color="auto"/>
        <w:right w:val="none" w:sz="0" w:space="0" w:color="auto"/>
      </w:divBdr>
    </w:div>
    <w:div w:id="616058628">
      <w:bodyDiv w:val="1"/>
      <w:marLeft w:val="0"/>
      <w:marRight w:val="0"/>
      <w:marTop w:val="0"/>
      <w:marBottom w:val="0"/>
      <w:divBdr>
        <w:top w:val="none" w:sz="0" w:space="0" w:color="auto"/>
        <w:left w:val="none" w:sz="0" w:space="0" w:color="auto"/>
        <w:bottom w:val="none" w:sz="0" w:space="0" w:color="auto"/>
        <w:right w:val="none" w:sz="0" w:space="0" w:color="auto"/>
      </w:divBdr>
    </w:div>
    <w:div w:id="631904443">
      <w:bodyDiv w:val="1"/>
      <w:marLeft w:val="0"/>
      <w:marRight w:val="0"/>
      <w:marTop w:val="0"/>
      <w:marBottom w:val="0"/>
      <w:divBdr>
        <w:top w:val="none" w:sz="0" w:space="0" w:color="auto"/>
        <w:left w:val="none" w:sz="0" w:space="0" w:color="auto"/>
        <w:bottom w:val="none" w:sz="0" w:space="0" w:color="auto"/>
        <w:right w:val="none" w:sz="0" w:space="0" w:color="auto"/>
      </w:divBdr>
    </w:div>
    <w:div w:id="688484971">
      <w:bodyDiv w:val="1"/>
      <w:marLeft w:val="0"/>
      <w:marRight w:val="0"/>
      <w:marTop w:val="0"/>
      <w:marBottom w:val="0"/>
      <w:divBdr>
        <w:top w:val="none" w:sz="0" w:space="0" w:color="auto"/>
        <w:left w:val="none" w:sz="0" w:space="0" w:color="auto"/>
        <w:bottom w:val="none" w:sz="0" w:space="0" w:color="auto"/>
        <w:right w:val="none" w:sz="0" w:space="0" w:color="auto"/>
      </w:divBdr>
    </w:div>
    <w:div w:id="715082013">
      <w:bodyDiv w:val="1"/>
      <w:marLeft w:val="0"/>
      <w:marRight w:val="0"/>
      <w:marTop w:val="0"/>
      <w:marBottom w:val="0"/>
      <w:divBdr>
        <w:top w:val="none" w:sz="0" w:space="0" w:color="auto"/>
        <w:left w:val="none" w:sz="0" w:space="0" w:color="auto"/>
        <w:bottom w:val="none" w:sz="0" w:space="0" w:color="auto"/>
        <w:right w:val="none" w:sz="0" w:space="0" w:color="auto"/>
      </w:divBdr>
    </w:div>
    <w:div w:id="717978203">
      <w:bodyDiv w:val="1"/>
      <w:marLeft w:val="0"/>
      <w:marRight w:val="0"/>
      <w:marTop w:val="0"/>
      <w:marBottom w:val="0"/>
      <w:divBdr>
        <w:top w:val="none" w:sz="0" w:space="0" w:color="auto"/>
        <w:left w:val="none" w:sz="0" w:space="0" w:color="auto"/>
        <w:bottom w:val="none" w:sz="0" w:space="0" w:color="auto"/>
        <w:right w:val="none" w:sz="0" w:space="0" w:color="auto"/>
      </w:divBdr>
    </w:div>
    <w:div w:id="725838511">
      <w:bodyDiv w:val="1"/>
      <w:marLeft w:val="0"/>
      <w:marRight w:val="0"/>
      <w:marTop w:val="0"/>
      <w:marBottom w:val="0"/>
      <w:divBdr>
        <w:top w:val="none" w:sz="0" w:space="0" w:color="auto"/>
        <w:left w:val="none" w:sz="0" w:space="0" w:color="auto"/>
        <w:bottom w:val="none" w:sz="0" w:space="0" w:color="auto"/>
        <w:right w:val="none" w:sz="0" w:space="0" w:color="auto"/>
      </w:divBdr>
    </w:div>
    <w:div w:id="738013581">
      <w:bodyDiv w:val="1"/>
      <w:marLeft w:val="0"/>
      <w:marRight w:val="0"/>
      <w:marTop w:val="0"/>
      <w:marBottom w:val="0"/>
      <w:divBdr>
        <w:top w:val="none" w:sz="0" w:space="0" w:color="auto"/>
        <w:left w:val="none" w:sz="0" w:space="0" w:color="auto"/>
        <w:bottom w:val="none" w:sz="0" w:space="0" w:color="auto"/>
        <w:right w:val="none" w:sz="0" w:space="0" w:color="auto"/>
      </w:divBdr>
    </w:div>
    <w:div w:id="751707376">
      <w:bodyDiv w:val="1"/>
      <w:marLeft w:val="0"/>
      <w:marRight w:val="0"/>
      <w:marTop w:val="0"/>
      <w:marBottom w:val="0"/>
      <w:divBdr>
        <w:top w:val="none" w:sz="0" w:space="0" w:color="auto"/>
        <w:left w:val="none" w:sz="0" w:space="0" w:color="auto"/>
        <w:bottom w:val="none" w:sz="0" w:space="0" w:color="auto"/>
        <w:right w:val="none" w:sz="0" w:space="0" w:color="auto"/>
      </w:divBdr>
    </w:div>
    <w:div w:id="776949702">
      <w:bodyDiv w:val="1"/>
      <w:marLeft w:val="0"/>
      <w:marRight w:val="0"/>
      <w:marTop w:val="0"/>
      <w:marBottom w:val="0"/>
      <w:divBdr>
        <w:top w:val="none" w:sz="0" w:space="0" w:color="auto"/>
        <w:left w:val="none" w:sz="0" w:space="0" w:color="auto"/>
        <w:bottom w:val="none" w:sz="0" w:space="0" w:color="auto"/>
        <w:right w:val="none" w:sz="0" w:space="0" w:color="auto"/>
      </w:divBdr>
    </w:div>
    <w:div w:id="807207630">
      <w:bodyDiv w:val="1"/>
      <w:marLeft w:val="0"/>
      <w:marRight w:val="0"/>
      <w:marTop w:val="0"/>
      <w:marBottom w:val="0"/>
      <w:divBdr>
        <w:top w:val="none" w:sz="0" w:space="0" w:color="auto"/>
        <w:left w:val="none" w:sz="0" w:space="0" w:color="auto"/>
        <w:bottom w:val="none" w:sz="0" w:space="0" w:color="auto"/>
        <w:right w:val="none" w:sz="0" w:space="0" w:color="auto"/>
      </w:divBdr>
    </w:div>
    <w:div w:id="810245192">
      <w:bodyDiv w:val="1"/>
      <w:marLeft w:val="0"/>
      <w:marRight w:val="0"/>
      <w:marTop w:val="0"/>
      <w:marBottom w:val="0"/>
      <w:divBdr>
        <w:top w:val="none" w:sz="0" w:space="0" w:color="auto"/>
        <w:left w:val="none" w:sz="0" w:space="0" w:color="auto"/>
        <w:bottom w:val="none" w:sz="0" w:space="0" w:color="auto"/>
        <w:right w:val="none" w:sz="0" w:space="0" w:color="auto"/>
      </w:divBdr>
    </w:div>
    <w:div w:id="823816031">
      <w:bodyDiv w:val="1"/>
      <w:marLeft w:val="0"/>
      <w:marRight w:val="0"/>
      <w:marTop w:val="0"/>
      <w:marBottom w:val="0"/>
      <w:divBdr>
        <w:top w:val="none" w:sz="0" w:space="0" w:color="auto"/>
        <w:left w:val="none" w:sz="0" w:space="0" w:color="auto"/>
        <w:bottom w:val="none" w:sz="0" w:space="0" w:color="auto"/>
        <w:right w:val="none" w:sz="0" w:space="0" w:color="auto"/>
      </w:divBdr>
    </w:div>
    <w:div w:id="827286991">
      <w:bodyDiv w:val="1"/>
      <w:marLeft w:val="0"/>
      <w:marRight w:val="0"/>
      <w:marTop w:val="0"/>
      <w:marBottom w:val="0"/>
      <w:divBdr>
        <w:top w:val="none" w:sz="0" w:space="0" w:color="auto"/>
        <w:left w:val="none" w:sz="0" w:space="0" w:color="auto"/>
        <w:bottom w:val="none" w:sz="0" w:space="0" w:color="auto"/>
        <w:right w:val="none" w:sz="0" w:space="0" w:color="auto"/>
      </w:divBdr>
    </w:div>
    <w:div w:id="862017287">
      <w:bodyDiv w:val="1"/>
      <w:marLeft w:val="0"/>
      <w:marRight w:val="0"/>
      <w:marTop w:val="0"/>
      <w:marBottom w:val="0"/>
      <w:divBdr>
        <w:top w:val="none" w:sz="0" w:space="0" w:color="auto"/>
        <w:left w:val="none" w:sz="0" w:space="0" w:color="auto"/>
        <w:bottom w:val="none" w:sz="0" w:space="0" w:color="auto"/>
        <w:right w:val="none" w:sz="0" w:space="0" w:color="auto"/>
      </w:divBdr>
    </w:div>
    <w:div w:id="875580968">
      <w:bodyDiv w:val="1"/>
      <w:marLeft w:val="0"/>
      <w:marRight w:val="0"/>
      <w:marTop w:val="0"/>
      <w:marBottom w:val="0"/>
      <w:divBdr>
        <w:top w:val="none" w:sz="0" w:space="0" w:color="auto"/>
        <w:left w:val="none" w:sz="0" w:space="0" w:color="auto"/>
        <w:bottom w:val="none" w:sz="0" w:space="0" w:color="auto"/>
        <w:right w:val="none" w:sz="0" w:space="0" w:color="auto"/>
      </w:divBdr>
    </w:div>
    <w:div w:id="880282269">
      <w:bodyDiv w:val="1"/>
      <w:marLeft w:val="0"/>
      <w:marRight w:val="0"/>
      <w:marTop w:val="0"/>
      <w:marBottom w:val="0"/>
      <w:divBdr>
        <w:top w:val="none" w:sz="0" w:space="0" w:color="auto"/>
        <w:left w:val="none" w:sz="0" w:space="0" w:color="auto"/>
        <w:bottom w:val="none" w:sz="0" w:space="0" w:color="auto"/>
        <w:right w:val="none" w:sz="0" w:space="0" w:color="auto"/>
      </w:divBdr>
    </w:div>
    <w:div w:id="916011737">
      <w:bodyDiv w:val="1"/>
      <w:marLeft w:val="0"/>
      <w:marRight w:val="0"/>
      <w:marTop w:val="0"/>
      <w:marBottom w:val="0"/>
      <w:divBdr>
        <w:top w:val="none" w:sz="0" w:space="0" w:color="auto"/>
        <w:left w:val="none" w:sz="0" w:space="0" w:color="auto"/>
        <w:bottom w:val="none" w:sz="0" w:space="0" w:color="auto"/>
        <w:right w:val="none" w:sz="0" w:space="0" w:color="auto"/>
      </w:divBdr>
    </w:div>
    <w:div w:id="924650641">
      <w:bodyDiv w:val="1"/>
      <w:marLeft w:val="0"/>
      <w:marRight w:val="0"/>
      <w:marTop w:val="0"/>
      <w:marBottom w:val="0"/>
      <w:divBdr>
        <w:top w:val="none" w:sz="0" w:space="0" w:color="auto"/>
        <w:left w:val="none" w:sz="0" w:space="0" w:color="auto"/>
        <w:bottom w:val="none" w:sz="0" w:space="0" w:color="auto"/>
        <w:right w:val="none" w:sz="0" w:space="0" w:color="auto"/>
      </w:divBdr>
    </w:div>
    <w:div w:id="1006513805">
      <w:bodyDiv w:val="1"/>
      <w:marLeft w:val="0"/>
      <w:marRight w:val="0"/>
      <w:marTop w:val="0"/>
      <w:marBottom w:val="0"/>
      <w:divBdr>
        <w:top w:val="none" w:sz="0" w:space="0" w:color="auto"/>
        <w:left w:val="none" w:sz="0" w:space="0" w:color="auto"/>
        <w:bottom w:val="none" w:sz="0" w:space="0" w:color="auto"/>
        <w:right w:val="none" w:sz="0" w:space="0" w:color="auto"/>
      </w:divBdr>
    </w:div>
    <w:div w:id="1021710684">
      <w:bodyDiv w:val="1"/>
      <w:marLeft w:val="0"/>
      <w:marRight w:val="0"/>
      <w:marTop w:val="0"/>
      <w:marBottom w:val="0"/>
      <w:divBdr>
        <w:top w:val="none" w:sz="0" w:space="0" w:color="auto"/>
        <w:left w:val="none" w:sz="0" w:space="0" w:color="auto"/>
        <w:bottom w:val="none" w:sz="0" w:space="0" w:color="auto"/>
        <w:right w:val="none" w:sz="0" w:space="0" w:color="auto"/>
      </w:divBdr>
    </w:div>
    <w:div w:id="1042360870">
      <w:bodyDiv w:val="1"/>
      <w:marLeft w:val="0"/>
      <w:marRight w:val="0"/>
      <w:marTop w:val="0"/>
      <w:marBottom w:val="0"/>
      <w:divBdr>
        <w:top w:val="none" w:sz="0" w:space="0" w:color="auto"/>
        <w:left w:val="none" w:sz="0" w:space="0" w:color="auto"/>
        <w:bottom w:val="none" w:sz="0" w:space="0" w:color="auto"/>
        <w:right w:val="none" w:sz="0" w:space="0" w:color="auto"/>
      </w:divBdr>
    </w:div>
    <w:div w:id="1097405844">
      <w:bodyDiv w:val="1"/>
      <w:marLeft w:val="0"/>
      <w:marRight w:val="0"/>
      <w:marTop w:val="0"/>
      <w:marBottom w:val="0"/>
      <w:divBdr>
        <w:top w:val="none" w:sz="0" w:space="0" w:color="auto"/>
        <w:left w:val="none" w:sz="0" w:space="0" w:color="auto"/>
        <w:bottom w:val="none" w:sz="0" w:space="0" w:color="auto"/>
        <w:right w:val="none" w:sz="0" w:space="0" w:color="auto"/>
      </w:divBdr>
    </w:div>
    <w:div w:id="1105227561">
      <w:bodyDiv w:val="1"/>
      <w:marLeft w:val="0"/>
      <w:marRight w:val="0"/>
      <w:marTop w:val="0"/>
      <w:marBottom w:val="0"/>
      <w:divBdr>
        <w:top w:val="none" w:sz="0" w:space="0" w:color="auto"/>
        <w:left w:val="none" w:sz="0" w:space="0" w:color="auto"/>
        <w:bottom w:val="none" w:sz="0" w:space="0" w:color="auto"/>
        <w:right w:val="none" w:sz="0" w:space="0" w:color="auto"/>
      </w:divBdr>
    </w:div>
    <w:div w:id="1113750792">
      <w:bodyDiv w:val="1"/>
      <w:marLeft w:val="0"/>
      <w:marRight w:val="0"/>
      <w:marTop w:val="0"/>
      <w:marBottom w:val="0"/>
      <w:divBdr>
        <w:top w:val="none" w:sz="0" w:space="0" w:color="auto"/>
        <w:left w:val="none" w:sz="0" w:space="0" w:color="auto"/>
        <w:bottom w:val="none" w:sz="0" w:space="0" w:color="auto"/>
        <w:right w:val="none" w:sz="0" w:space="0" w:color="auto"/>
      </w:divBdr>
    </w:div>
    <w:div w:id="1146819748">
      <w:bodyDiv w:val="1"/>
      <w:marLeft w:val="0"/>
      <w:marRight w:val="0"/>
      <w:marTop w:val="0"/>
      <w:marBottom w:val="0"/>
      <w:divBdr>
        <w:top w:val="none" w:sz="0" w:space="0" w:color="auto"/>
        <w:left w:val="none" w:sz="0" w:space="0" w:color="auto"/>
        <w:bottom w:val="none" w:sz="0" w:space="0" w:color="auto"/>
        <w:right w:val="none" w:sz="0" w:space="0" w:color="auto"/>
      </w:divBdr>
    </w:div>
    <w:div w:id="1168709106">
      <w:bodyDiv w:val="1"/>
      <w:marLeft w:val="0"/>
      <w:marRight w:val="0"/>
      <w:marTop w:val="0"/>
      <w:marBottom w:val="0"/>
      <w:divBdr>
        <w:top w:val="none" w:sz="0" w:space="0" w:color="auto"/>
        <w:left w:val="none" w:sz="0" w:space="0" w:color="auto"/>
        <w:bottom w:val="none" w:sz="0" w:space="0" w:color="auto"/>
        <w:right w:val="none" w:sz="0" w:space="0" w:color="auto"/>
      </w:divBdr>
    </w:div>
    <w:div w:id="1188718588">
      <w:bodyDiv w:val="1"/>
      <w:marLeft w:val="0"/>
      <w:marRight w:val="0"/>
      <w:marTop w:val="0"/>
      <w:marBottom w:val="0"/>
      <w:divBdr>
        <w:top w:val="none" w:sz="0" w:space="0" w:color="auto"/>
        <w:left w:val="none" w:sz="0" w:space="0" w:color="auto"/>
        <w:bottom w:val="none" w:sz="0" w:space="0" w:color="auto"/>
        <w:right w:val="none" w:sz="0" w:space="0" w:color="auto"/>
      </w:divBdr>
    </w:div>
    <w:div w:id="1210218548">
      <w:bodyDiv w:val="1"/>
      <w:marLeft w:val="0"/>
      <w:marRight w:val="0"/>
      <w:marTop w:val="0"/>
      <w:marBottom w:val="0"/>
      <w:divBdr>
        <w:top w:val="none" w:sz="0" w:space="0" w:color="auto"/>
        <w:left w:val="none" w:sz="0" w:space="0" w:color="auto"/>
        <w:bottom w:val="none" w:sz="0" w:space="0" w:color="auto"/>
        <w:right w:val="none" w:sz="0" w:space="0" w:color="auto"/>
      </w:divBdr>
    </w:div>
    <w:div w:id="1229145048">
      <w:bodyDiv w:val="1"/>
      <w:marLeft w:val="0"/>
      <w:marRight w:val="0"/>
      <w:marTop w:val="0"/>
      <w:marBottom w:val="0"/>
      <w:divBdr>
        <w:top w:val="none" w:sz="0" w:space="0" w:color="auto"/>
        <w:left w:val="none" w:sz="0" w:space="0" w:color="auto"/>
        <w:bottom w:val="none" w:sz="0" w:space="0" w:color="auto"/>
        <w:right w:val="none" w:sz="0" w:space="0" w:color="auto"/>
      </w:divBdr>
    </w:div>
    <w:div w:id="1232039728">
      <w:bodyDiv w:val="1"/>
      <w:marLeft w:val="0"/>
      <w:marRight w:val="0"/>
      <w:marTop w:val="0"/>
      <w:marBottom w:val="0"/>
      <w:divBdr>
        <w:top w:val="none" w:sz="0" w:space="0" w:color="auto"/>
        <w:left w:val="none" w:sz="0" w:space="0" w:color="auto"/>
        <w:bottom w:val="none" w:sz="0" w:space="0" w:color="auto"/>
        <w:right w:val="none" w:sz="0" w:space="0" w:color="auto"/>
      </w:divBdr>
    </w:div>
    <w:div w:id="1237592272">
      <w:bodyDiv w:val="1"/>
      <w:marLeft w:val="0"/>
      <w:marRight w:val="0"/>
      <w:marTop w:val="0"/>
      <w:marBottom w:val="0"/>
      <w:divBdr>
        <w:top w:val="none" w:sz="0" w:space="0" w:color="auto"/>
        <w:left w:val="none" w:sz="0" w:space="0" w:color="auto"/>
        <w:bottom w:val="none" w:sz="0" w:space="0" w:color="auto"/>
        <w:right w:val="none" w:sz="0" w:space="0" w:color="auto"/>
      </w:divBdr>
    </w:div>
    <w:div w:id="1248615437">
      <w:bodyDiv w:val="1"/>
      <w:marLeft w:val="0"/>
      <w:marRight w:val="0"/>
      <w:marTop w:val="0"/>
      <w:marBottom w:val="0"/>
      <w:divBdr>
        <w:top w:val="none" w:sz="0" w:space="0" w:color="auto"/>
        <w:left w:val="none" w:sz="0" w:space="0" w:color="auto"/>
        <w:bottom w:val="none" w:sz="0" w:space="0" w:color="auto"/>
        <w:right w:val="none" w:sz="0" w:space="0" w:color="auto"/>
      </w:divBdr>
    </w:div>
    <w:div w:id="1250967363">
      <w:bodyDiv w:val="1"/>
      <w:marLeft w:val="0"/>
      <w:marRight w:val="0"/>
      <w:marTop w:val="0"/>
      <w:marBottom w:val="0"/>
      <w:divBdr>
        <w:top w:val="none" w:sz="0" w:space="0" w:color="auto"/>
        <w:left w:val="none" w:sz="0" w:space="0" w:color="auto"/>
        <w:bottom w:val="none" w:sz="0" w:space="0" w:color="auto"/>
        <w:right w:val="none" w:sz="0" w:space="0" w:color="auto"/>
      </w:divBdr>
    </w:div>
    <w:div w:id="1267344049">
      <w:bodyDiv w:val="1"/>
      <w:marLeft w:val="0"/>
      <w:marRight w:val="0"/>
      <w:marTop w:val="0"/>
      <w:marBottom w:val="0"/>
      <w:divBdr>
        <w:top w:val="none" w:sz="0" w:space="0" w:color="auto"/>
        <w:left w:val="none" w:sz="0" w:space="0" w:color="auto"/>
        <w:bottom w:val="none" w:sz="0" w:space="0" w:color="auto"/>
        <w:right w:val="none" w:sz="0" w:space="0" w:color="auto"/>
      </w:divBdr>
    </w:div>
    <w:div w:id="1306083343">
      <w:bodyDiv w:val="1"/>
      <w:marLeft w:val="0"/>
      <w:marRight w:val="0"/>
      <w:marTop w:val="0"/>
      <w:marBottom w:val="0"/>
      <w:divBdr>
        <w:top w:val="none" w:sz="0" w:space="0" w:color="auto"/>
        <w:left w:val="none" w:sz="0" w:space="0" w:color="auto"/>
        <w:bottom w:val="none" w:sz="0" w:space="0" w:color="auto"/>
        <w:right w:val="none" w:sz="0" w:space="0" w:color="auto"/>
      </w:divBdr>
    </w:div>
    <w:div w:id="1343047617">
      <w:bodyDiv w:val="1"/>
      <w:marLeft w:val="0"/>
      <w:marRight w:val="0"/>
      <w:marTop w:val="0"/>
      <w:marBottom w:val="0"/>
      <w:divBdr>
        <w:top w:val="none" w:sz="0" w:space="0" w:color="auto"/>
        <w:left w:val="none" w:sz="0" w:space="0" w:color="auto"/>
        <w:bottom w:val="none" w:sz="0" w:space="0" w:color="auto"/>
        <w:right w:val="none" w:sz="0" w:space="0" w:color="auto"/>
      </w:divBdr>
    </w:div>
    <w:div w:id="1348944056">
      <w:bodyDiv w:val="1"/>
      <w:marLeft w:val="0"/>
      <w:marRight w:val="0"/>
      <w:marTop w:val="0"/>
      <w:marBottom w:val="0"/>
      <w:divBdr>
        <w:top w:val="none" w:sz="0" w:space="0" w:color="auto"/>
        <w:left w:val="none" w:sz="0" w:space="0" w:color="auto"/>
        <w:bottom w:val="none" w:sz="0" w:space="0" w:color="auto"/>
        <w:right w:val="none" w:sz="0" w:space="0" w:color="auto"/>
      </w:divBdr>
    </w:div>
    <w:div w:id="1396246808">
      <w:bodyDiv w:val="1"/>
      <w:marLeft w:val="0"/>
      <w:marRight w:val="0"/>
      <w:marTop w:val="0"/>
      <w:marBottom w:val="0"/>
      <w:divBdr>
        <w:top w:val="none" w:sz="0" w:space="0" w:color="auto"/>
        <w:left w:val="none" w:sz="0" w:space="0" w:color="auto"/>
        <w:bottom w:val="none" w:sz="0" w:space="0" w:color="auto"/>
        <w:right w:val="none" w:sz="0" w:space="0" w:color="auto"/>
      </w:divBdr>
    </w:div>
    <w:div w:id="1398044637">
      <w:bodyDiv w:val="1"/>
      <w:marLeft w:val="0"/>
      <w:marRight w:val="0"/>
      <w:marTop w:val="0"/>
      <w:marBottom w:val="0"/>
      <w:divBdr>
        <w:top w:val="none" w:sz="0" w:space="0" w:color="auto"/>
        <w:left w:val="none" w:sz="0" w:space="0" w:color="auto"/>
        <w:bottom w:val="none" w:sz="0" w:space="0" w:color="auto"/>
        <w:right w:val="none" w:sz="0" w:space="0" w:color="auto"/>
      </w:divBdr>
    </w:div>
    <w:div w:id="1408192107">
      <w:bodyDiv w:val="1"/>
      <w:marLeft w:val="0"/>
      <w:marRight w:val="0"/>
      <w:marTop w:val="0"/>
      <w:marBottom w:val="0"/>
      <w:divBdr>
        <w:top w:val="none" w:sz="0" w:space="0" w:color="auto"/>
        <w:left w:val="none" w:sz="0" w:space="0" w:color="auto"/>
        <w:bottom w:val="none" w:sz="0" w:space="0" w:color="auto"/>
        <w:right w:val="none" w:sz="0" w:space="0" w:color="auto"/>
      </w:divBdr>
    </w:div>
    <w:div w:id="1480267907">
      <w:bodyDiv w:val="1"/>
      <w:marLeft w:val="0"/>
      <w:marRight w:val="0"/>
      <w:marTop w:val="0"/>
      <w:marBottom w:val="0"/>
      <w:divBdr>
        <w:top w:val="none" w:sz="0" w:space="0" w:color="auto"/>
        <w:left w:val="none" w:sz="0" w:space="0" w:color="auto"/>
        <w:bottom w:val="none" w:sz="0" w:space="0" w:color="auto"/>
        <w:right w:val="none" w:sz="0" w:space="0" w:color="auto"/>
      </w:divBdr>
    </w:div>
    <w:div w:id="1483691273">
      <w:bodyDiv w:val="1"/>
      <w:marLeft w:val="0"/>
      <w:marRight w:val="0"/>
      <w:marTop w:val="0"/>
      <w:marBottom w:val="0"/>
      <w:divBdr>
        <w:top w:val="none" w:sz="0" w:space="0" w:color="auto"/>
        <w:left w:val="none" w:sz="0" w:space="0" w:color="auto"/>
        <w:bottom w:val="none" w:sz="0" w:space="0" w:color="auto"/>
        <w:right w:val="none" w:sz="0" w:space="0" w:color="auto"/>
      </w:divBdr>
    </w:div>
    <w:div w:id="1489831530">
      <w:bodyDiv w:val="1"/>
      <w:marLeft w:val="0"/>
      <w:marRight w:val="0"/>
      <w:marTop w:val="0"/>
      <w:marBottom w:val="0"/>
      <w:divBdr>
        <w:top w:val="none" w:sz="0" w:space="0" w:color="auto"/>
        <w:left w:val="none" w:sz="0" w:space="0" w:color="auto"/>
        <w:bottom w:val="none" w:sz="0" w:space="0" w:color="auto"/>
        <w:right w:val="none" w:sz="0" w:space="0" w:color="auto"/>
      </w:divBdr>
    </w:div>
    <w:div w:id="1520506562">
      <w:bodyDiv w:val="1"/>
      <w:marLeft w:val="0"/>
      <w:marRight w:val="0"/>
      <w:marTop w:val="0"/>
      <w:marBottom w:val="0"/>
      <w:divBdr>
        <w:top w:val="none" w:sz="0" w:space="0" w:color="auto"/>
        <w:left w:val="none" w:sz="0" w:space="0" w:color="auto"/>
        <w:bottom w:val="none" w:sz="0" w:space="0" w:color="auto"/>
        <w:right w:val="none" w:sz="0" w:space="0" w:color="auto"/>
      </w:divBdr>
    </w:div>
    <w:div w:id="1530148324">
      <w:bodyDiv w:val="1"/>
      <w:marLeft w:val="0"/>
      <w:marRight w:val="0"/>
      <w:marTop w:val="0"/>
      <w:marBottom w:val="0"/>
      <w:divBdr>
        <w:top w:val="none" w:sz="0" w:space="0" w:color="auto"/>
        <w:left w:val="none" w:sz="0" w:space="0" w:color="auto"/>
        <w:bottom w:val="none" w:sz="0" w:space="0" w:color="auto"/>
        <w:right w:val="none" w:sz="0" w:space="0" w:color="auto"/>
      </w:divBdr>
    </w:div>
    <w:div w:id="1561209908">
      <w:bodyDiv w:val="1"/>
      <w:marLeft w:val="0"/>
      <w:marRight w:val="0"/>
      <w:marTop w:val="0"/>
      <w:marBottom w:val="0"/>
      <w:divBdr>
        <w:top w:val="none" w:sz="0" w:space="0" w:color="auto"/>
        <w:left w:val="none" w:sz="0" w:space="0" w:color="auto"/>
        <w:bottom w:val="none" w:sz="0" w:space="0" w:color="auto"/>
        <w:right w:val="none" w:sz="0" w:space="0" w:color="auto"/>
      </w:divBdr>
    </w:div>
    <w:div w:id="1581255595">
      <w:bodyDiv w:val="1"/>
      <w:marLeft w:val="0"/>
      <w:marRight w:val="0"/>
      <w:marTop w:val="0"/>
      <w:marBottom w:val="0"/>
      <w:divBdr>
        <w:top w:val="none" w:sz="0" w:space="0" w:color="auto"/>
        <w:left w:val="none" w:sz="0" w:space="0" w:color="auto"/>
        <w:bottom w:val="none" w:sz="0" w:space="0" w:color="auto"/>
        <w:right w:val="none" w:sz="0" w:space="0" w:color="auto"/>
      </w:divBdr>
    </w:div>
    <w:div w:id="1584609389">
      <w:bodyDiv w:val="1"/>
      <w:marLeft w:val="0"/>
      <w:marRight w:val="0"/>
      <w:marTop w:val="0"/>
      <w:marBottom w:val="0"/>
      <w:divBdr>
        <w:top w:val="none" w:sz="0" w:space="0" w:color="auto"/>
        <w:left w:val="none" w:sz="0" w:space="0" w:color="auto"/>
        <w:bottom w:val="none" w:sz="0" w:space="0" w:color="auto"/>
        <w:right w:val="none" w:sz="0" w:space="0" w:color="auto"/>
      </w:divBdr>
    </w:div>
    <w:div w:id="1607617027">
      <w:bodyDiv w:val="1"/>
      <w:marLeft w:val="0"/>
      <w:marRight w:val="0"/>
      <w:marTop w:val="0"/>
      <w:marBottom w:val="0"/>
      <w:divBdr>
        <w:top w:val="none" w:sz="0" w:space="0" w:color="auto"/>
        <w:left w:val="none" w:sz="0" w:space="0" w:color="auto"/>
        <w:bottom w:val="none" w:sz="0" w:space="0" w:color="auto"/>
        <w:right w:val="none" w:sz="0" w:space="0" w:color="auto"/>
      </w:divBdr>
    </w:div>
    <w:div w:id="1611861482">
      <w:bodyDiv w:val="1"/>
      <w:marLeft w:val="0"/>
      <w:marRight w:val="0"/>
      <w:marTop w:val="0"/>
      <w:marBottom w:val="0"/>
      <w:divBdr>
        <w:top w:val="none" w:sz="0" w:space="0" w:color="auto"/>
        <w:left w:val="none" w:sz="0" w:space="0" w:color="auto"/>
        <w:bottom w:val="none" w:sz="0" w:space="0" w:color="auto"/>
        <w:right w:val="none" w:sz="0" w:space="0" w:color="auto"/>
      </w:divBdr>
    </w:div>
    <w:div w:id="1626884281">
      <w:bodyDiv w:val="1"/>
      <w:marLeft w:val="0"/>
      <w:marRight w:val="0"/>
      <w:marTop w:val="0"/>
      <w:marBottom w:val="0"/>
      <w:divBdr>
        <w:top w:val="none" w:sz="0" w:space="0" w:color="auto"/>
        <w:left w:val="none" w:sz="0" w:space="0" w:color="auto"/>
        <w:bottom w:val="none" w:sz="0" w:space="0" w:color="auto"/>
        <w:right w:val="none" w:sz="0" w:space="0" w:color="auto"/>
      </w:divBdr>
    </w:div>
    <w:div w:id="1663042522">
      <w:bodyDiv w:val="1"/>
      <w:marLeft w:val="0"/>
      <w:marRight w:val="0"/>
      <w:marTop w:val="0"/>
      <w:marBottom w:val="0"/>
      <w:divBdr>
        <w:top w:val="none" w:sz="0" w:space="0" w:color="auto"/>
        <w:left w:val="none" w:sz="0" w:space="0" w:color="auto"/>
        <w:bottom w:val="none" w:sz="0" w:space="0" w:color="auto"/>
        <w:right w:val="none" w:sz="0" w:space="0" w:color="auto"/>
      </w:divBdr>
    </w:div>
    <w:div w:id="1671327554">
      <w:bodyDiv w:val="1"/>
      <w:marLeft w:val="0"/>
      <w:marRight w:val="0"/>
      <w:marTop w:val="0"/>
      <w:marBottom w:val="0"/>
      <w:divBdr>
        <w:top w:val="none" w:sz="0" w:space="0" w:color="auto"/>
        <w:left w:val="none" w:sz="0" w:space="0" w:color="auto"/>
        <w:bottom w:val="none" w:sz="0" w:space="0" w:color="auto"/>
        <w:right w:val="none" w:sz="0" w:space="0" w:color="auto"/>
      </w:divBdr>
    </w:div>
    <w:div w:id="1673098478">
      <w:bodyDiv w:val="1"/>
      <w:marLeft w:val="0"/>
      <w:marRight w:val="0"/>
      <w:marTop w:val="0"/>
      <w:marBottom w:val="0"/>
      <w:divBdr>
        <w:top w:val="none" w:sz="0" w:space="0" w:color="auto"/>
        <w:left w:val="none" w:sz="0" w:space="0" w:color="auto"/>
        <w:bottom w:val="none" w:sz="0" w:space="0" w:color="auto"/>
        <w:right w:val="none" w:sz="0" w:space="0" w:color="auto"/>
      </w:divBdr>
    </w:div>
    <w:div w:id="1688943016">
      <w:bodyDiv w:val="1"/>
      <w:marLeft w:val="0"/>
      <w:marRight w:val="0"/>
      <w:marTop w:val="0"/>
      <w:marBottom w:val="0"/>
      <w:divBdr>
        <w:top w:val="none" w:sz="0" w:space="0" w:color="auto"/>
        <w:left w:val="none" w:sz="0" w:space="0" w:color="auto"/>
        <w:bottom w:val="none" w:sz="0" w:space="0" w:color="auto"/>
        <w:right w:val="none" w:sz="0" w:space="0" w:color="auto"/>
      </w:divBdr>
    </w:div>
    <w:div w:id="1690183077">
      <w:bodyDiv w:val="1"/>
      <w:marLeft w:val="0"/>
      <w:marRight w:val="0"/>
      <w:marTop w:val="0"/>
      <w:marBottom w:val="0"/>
      <w:divBdr>
        <w:top w:val="none" w:sz="0" w:space="0" w:color="auto"/>
        <w:left w:val="none" w:sz="0" w:space="0" w:color="auto"/>
        <w:bottom w:val="none" w:sz="0" w:space="0" w:color="auto"/>
        <w:right w:val="none" w:sz="0" w:space="0" w:color="auto"/>
      </w:divBdr>
    </w:div>
    <w:div w:id="1744133802">
      <w:bodyDiv w:val="1"/>
      <w:marLeft w:val="0"/>
      <w:marRight w:val="0"/>
      <w:marTop w:val="0"/>
      <w:marBottom w:val="0"/>
      <w:divBdr>
        <w:top w:val="none" w:sz="0" w:space="0" w:color="auto"/>
        <w:left w:val="none" w:sz="0" w:space="0" w:color="auto"/>
        <w:bottom w:val="none" w:sz="0" w:space="0" w:color="auto"/>
        <w:right w:val="none" w:sz="0" w:space="0" w:color="auto"/>
      </w:divBdr>
    </w:div>
    <w:div w:id="1766879581">
      <w:bodyDiv w:val="1"/>
      <w:marLeft w:val="0"/>
      <w:marRight w:val="0"/>
      <w:marTop w:val="0"/>
      <w:marBottom w:val="0"/>
      <w:divBdr>
        <w:top w:val="none" w:sz="0" w:space="0" w:color="auto"/>
        <w:left w:val="none" w:sz="0" w:space="0" w:color="auto"/>
        <w:bottom w:val="none" w:sz="0" w:space="0" w:color="auto"/>
        <w:right w:val="none" w:sz="0" w:space="0" w:color="auto"/>
      </w:divBdr>
    </w:div>
    <w:div w:id="1771050488">
      <w:bodyDiv w:val="1"/>
      <w:marLeft w:val="0"/>
      <w:marRight w:val="0"/>
      <w:marTop w:val="0"/>
      <w:marBottom w:val="0"/>
      <w:divBdr>
        <w:top w:val="none" w:sz="0" w:space="0" w:color="auto"/>
        <w:left w:val="none" w:sz="0" w:space="0" w:color="auto"/>
        <w:bottom w:val="none" w:sz="0" w:space="0" w:color="auto"/>
        <w:right w:val="none" w:sz="0" w:space="0" w:color="auto"/>
      </w:divBdr>
    </w:div>
    <w:div w:id="1799684376">
      <w:bodyDiv w:val="1"/>
      <w:marLeft w:val="0"/>
      <w:marRight w:val="0"/>
      <w:marTop w:val="0"/>
      <w:marBottom w:val="0"/>
      <w:divBdr>
        <w:top w:val="none" w:sz="0" w:space="0" w:color="auto"/>
        <w:left w:val="none" w:sz="0" w:space="0" w:color="auto"/>
        <w:bottom w:val="none" w:sz="0" w:space="0" w:color="auto"/>
        <w:right w:val="none" w:sz="0" w:space="0" w:color="auto"/>
      </w:divBdr>
    </w:div>
    <w:div w:id="1808159847">
      <w:bodyDiv w:val="1"/>
      <w:marLeft w:val="0"/>
      <w:marRight w:val="0"/>
      <w:marTop w:val="0"/>
      <w:marBottom w:val="0"/>
      <w:divBdr>
        <w:top w:val="none" w:sz="0" w:space="0" w:color="auto"/>
        <w:left w:val="none" w:sz="0" w:space="0" w:color="auto"/>
        <w:bottom w:val="none" w:sz="0" w:space="0" w:color="auto"/>
        <w:right w:val="none" w:sz="0" w:space="0" w:color="auto"/>
      </w:divBdr>
    </w:div>
    <w:div w:id="1822501462">
      <w:bodyDiv w:val="1"/>
      <w:marLeft w:val="0"/>
      <w:marRight w:val="0"/>
      <w:marTop w:val="0"/>
      <w:marBottom w:val="0"/>
      <w:divBdr>
        <w:top w:val="none" w:sz="0" w:space="0" w:color="auto"/>
        <w:left w:val="none" w:sz="0" w:space="0" w:color="auto"/>
        <w:bottom w:val="none" w:sz="0" w:space="0" w:color="auto"/>
        <w:right w:val="none" w:sz="0" w:space="0" w:color="auto"/>
      </w:divBdr>
    </w:div>
    <w:div w:id="1834299810">
      <w:bodyDiv w:val="1"/>
      <w:marLeft w:val="0"/>
      <w:marRight w:val="0"/>
      <w:marTop w:val="0"/>
      <w:marBottom w:val="0"/>
      <w:divBdr>
        <w:top w:val="none" w:sz="0" w:space="0" w:color="auto"/>
        <w:left w:val="none" w:sz="0" w:space="0" w:color="auto"/>
        <w:bottom w:val="none" w:sz="0" w:space="0" w:color="auto"/>
        <w:right w:val="none" w:sz="0" w:space="0" w:color="auto"/>
      </w:divBdr>
    </w:div>
    <w:div w:id="1845390833">
      <w:bodyDiv w:val="1"/>
      <w:marLeft w:val="0"/>
      <w:marRight w:val="0"/>
      <w:marTop w:val="0"/>
      <w:marBottom w:val="0"/>
      <w:divBdr>
        <w:top w:val="none" w:sz="0" w:space="0" w:color="auto"/>
        <w:left w:val="none" w:sz="0" w:space="0" w:color="auto"/>
        <w:bottom w:val="none" w:sz="0" w:space="0" w:color="auto"/>
        <w:right w:val="none" w:sz="0" w:space="0" w:color="auto"/>
      </w:divBdr>
    </w:div>
    <w:div w:id="1859469232">
      <w:bodyDiv w:val="1"/>
      <w:marLeft w:val="0"/>
      <w:marRight w:val="0"/>
      <w:marTop w:val="0"/>
      <w:marBottom w:val="0"/>
      <w:divBdr>
        <w:top w:val="none" w:sz="0" w:space="0" w:color="auto"/>
        <w:left w:val="none" w:sz="0" w:space="0" w:color="auto"/>
        <w:bottom w:val="none" w:sz="0" w:space="0" w:color="auto"/>
        <w:right w:val="none" w:sz="0" w:space="0" w:color="auto"/>
      </w:divBdr>
    </w:div>
    <w:div w:id="1864593893">
      <w:bodyDiv w:val="1"/>
      <w:marLeft w:val="0"/>
      <w:marRight w:val="0"/>
      <w:marTop w:val="0"/>
      <w:marBottom w:val="0"/>
      <w:divBdr>
        <w:top w:val="none" w:sz="0" w:space="0" w:color="auto"/>
        <w:left w:val="none" w:sz="0" w:space="0" w:color="auto"/>
        <w:bottom w:val="none" w:sz="0" w:space="0" w:color="auto"/>
        <w:right w:val="none" w:sz="0" w:space="0" w:color="auto"/>
      </w:divBdr>
    </w:div>
    <w:div w:id="1870098050">
      <w:bodyDiv w:val="1"/>
      <w:marLeft w:val="0"/>
      <w:marRight w:val="0"/>
      <w:marTop w:val="0"/>
      <w:marBottom w:val="0"/>
      <w:divBdr>
        <w:top w:val="none" w:sz="0" w:space="0" w:color="auto"/>
        <w:left w:val="none" w:sz="0" w:space="0" w:color="auto"/>
        <w:bottom w:val="none" w:sz="0" w:space="0" w:color="auto"/>
        <w:right w:val="none" w:sz="0" w:space="0" w:color="auto"/>
      </w:divBdr>
    </w:div>
    <w:div w:id="1886794590">
      <w:bodyDiv w:val="1"/>
      <w:marLeft w:val="0"/>
      <w:marRight w:val="0"/>
      <w:marTop w:val="0"/>
      <w:marBottom w:val="0"/>
      <w:divBdr>
        <w:top w:val="none" w:sz="0" w:space="0" w:color="auto"/>
        <w:left w:val="none" w:sz="0" w:space="0" w:color="auto"/>
        <w:bottom w:val="none" w:sz="0" w:space="0" w:color="auto"/>
        <w:right w:val="none" w:sz="0" w:space="0" w:color="auto"/>
      </w:divBdr>
    </w:div>
    <w:div w:id="1923491466">
      <w:bodyDiv w:val="1"/>
      <w:marLeft w:val="0"/>
      <w:marRight w:val="0"/>
      <w:marTop w:val="0"/>
      <w:marBottom w:val="0"/>
      <w:divBdr>
        <w:top w:val="none" w:sz="0" w:space="0" w:color="auto"/>
        <w:left w:val="none" w:sz="0" w:space="0" w:color="auto"/>
        <w:bottom w:val="none" w:sz="0" w:space="0" w:color="auto"/>
        <w:right w:val="none" w:sz="0" w:space="0" w:color="auto"/>
      </w:divBdr>
    </w:div>
    <w:div w:id="1923952240">
      <w:bodyDiv w:val="1"/>
      <w:marLeft w:val="0"/>
      <w:marRight w:val="0"/>
      <w:marTop w:val="0"/>
      <w:marBottom w:val="0"/>
      <w:divBdr>
        <w:top w:val="none" w:sz="0" w:space="0" w:color="auto"/>
        <w:left w:val="none" w:sz="0" w:space="0" w:color="auto"/>
        <w:bottom w:val="none" w:sz="0" w:space="0" w:color="auto"/>
        <w:right w:val="none" w:sz="0" w:space="0" w:color="auto"/>
      </w:divBdr>
    </w:div>
    <w:div w:id="1967079857">
      <w:bodyDiv w:val="1"/>
      <w:marLeft w:val="0"/>
      <w:marRight w:val="0"/>
      <w:marTop w:val="0"/>
      <w:marBottom w:val="0"/>
      <w:divBdr>
        <w:top w:val="none" w:sz="0" w:space="0" w:color="auto"/>
        <w:left w:val="none" w:sz="0" w:space="0" w:color="auto"/>
        <w:bottom w:val="none" w:sz="0" w:space="0" w:color="auto"/>
        <w:right w:val="none" w:sz="0" w:space="0" w:color="auto"/>
      </w:divBdr>
    </w:div>
    <w:div w:id="1988169064">
      <w:bodyDiv w:val="1"/>
      <w:marLeft w:val="0"/>
      <w:marRight w:val="0"/>
      <w:marTop w:val="0"/>
      <w:marBottom w:val="0"/>
      <w:divBdr>
        <w:top w:val="none" w:sz="0" w:space="0" w:color="auto"/>
        <w:left w:val="none" w:sz="0" w:space="0" w:color="auto"/>
        <w:bottom w:val="none" w:sz="0" w:space="0" w:color="auto"/>
        <w:right w:val="none" w:sz="0" w:space="0" w:color="auto"/>
      </w:divBdr>
    </w:div>
    <w:div w:id="1999721688">
      <w:bodyDiv w:val="1"/>
      <w:marLeft w:val="0"/>
      <w:marRight w:val="0"/>
      <w:marTop w:val="0"/>
      <w:marBottom w:val="0"/>
      <w:divBdr>
        <w:top w:val="none" w:sz="0" w:space="0" w:color="auto"/>
        <w:left w:val="none" w:sz="0" w:space="0" w:color="auto"/>
        <w:bottom w:val="none" w:sz="0" w:space="0" w:color="auto"/>
        <w:right w:val="none" w:sz="0" w:space="0" w:color="auto"/>
      </w:divBdr>
    </w:div>
    <w:div w:id="2052995714">
      <w:bodyDiv w:val="1"/>
      <w:marLeft w:val="0"/>
      <w:marRight w:val="0"/>
      <w:marTop w:val="0"/>
      <w:marBottom w:val="0"/>
      <w:divBdr>
        <w:top w:val="none" w:sz="0" w:space="0" w:color="auto"/>
        <w:left w:val="none" w:sz="0" w:space="0" w:color="auto"/>
        <w:bottom w:val="none" w:sz="0" w:space="0" w:color="auto"/>
        <w:right w:val="none" w:sz="0" w:space="0" w:color="auto"/>
      </w:divBdr>
    </w:div>
    <w:div w:id="2054887316">
      <w:bodyDiv w:val="1"/>
      <w:marLeft w:val="0"/>
      <w:marRight w:val="0"/>
      <w:marTop w:val="0"/>
      <w:marBottom w:val="0"/>
      <w:divBdr>
        <w:top w:val="none" w:sz="0" w:space="0" w:color="auto"/>
        <w:left w:val="none" w:sz="0" w:space="0" w:color="auto"/>
        <w:bottom w:val="none" w:sz="0" w:space="0" w:color="auto"/>
        <w:right w:val="none" w:sz="0" w:space="0" w:color="auto"/>
      </w:divBdr>
    </w:div>
    <w:div w:id="2063022155">
      <w:bodyDiv w:val="1"/>
      <w:marLeft w:val="0"/>
      <w:marRight w:val="0"/>
      <w:marTop w:val="0"/>
      <w:marBottom w:val="0"/>
      <w:divBdr>
        <w:top w:val="none" w:sz="0" w:space="0" w:color="auto"/>
        <w:left w:val="none" w:sz="0" w:space="0" w:color="auto"/>
        <w:bottom w:val="none" w:sz="0" w:space="0" w:color="auto"/>
        <w:right w:val="none" w:sz="0" w:space="0" w:color="auto"/>
      </w:divBdr>
    </w:div>
    <w:div w:id="2107921582">
      <w:bodyDiv w:val="1"/>
      <w:marLeft w:val="0"/>
      <w:marRight w:val="0"/>
      <w:marTop w:val="0"/>
      <w:marBottom w:val="0"/>
      <w:divBdr>
        <w:top w:val="none" w:sz="0" w:space="0" w:color="auto"/>
        <w:left w:val="none" w:sz="0" w:space="0" w:color="auto"/>
        <w:bottom w:val="none" w:sz="0" w:space="0" w:color="auto"/>
        <w:right w:val="none" w:sz="0" w:space="0" w:color="auto"/>
      </w:divBdr>
    </w:div>
    <w:div w:id="2108765791">
      <w:bodyDiv w:val="1"/>
      <w:marLeft w:val="0"/>
      <w:marRight w:val="0"/>
      <w:marTop w:val="0"/>
      <w:marBottom w:val="0"/>
      <w:divBdr>
        <w:top w:val="none" w:sz="0" w:space="0" w:color="auto"/>
        <w:left w:val="none" w:sz="0" w:space="0" w:color="auto"/>
        <w:bottom w:val="none" w:sz="0" w:space="0" w:color="auto"/>
        <w:right w:val="none" w:sz="0" w:space="0" w:color="auto"/>
      </w:divBdr>
    </w:div>
    <w:div w:id="21268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FF4DB-64B4-4754-9200-1D421605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3709</Words>
  <Characters>22255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Admin</cp:lastModifiedBy>
  <cp:revision>2</cp:revision>
  <dcterms:created xsi:type="dcterms:W3CDTF">2020-03-13T10:46:00Z</dcterms:created>
  <dcterms:modified xsi:type="dcterms:W3CDTF">2020-03-13T10:46:00Z</dcterms:modified>
</cp:coreProperties>
</file>